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AC4" w:rsidRPr="00BC51B4" w:rsidRDefault="00F80AC4" w:rsidP="00073851">
      <w:pPr>
        <w:ind w:firstLine="709"/>
        <w:rPr>
          <w:rFonts w:eastAsia="Times New Roman"/>
          <w:b/>
          <w:sz w:val="28"/>
          <w:szCs w:val="24"/>
          <w:lang w:eastAsia="ru-RU"/>
        </w:rPr>
      </w:pPr>
      <w:r w:rsidRPr="00BC51B4">
        <w:rPr>
          <w:rFonts w:eastAsia="Times New Roman"/>
          <w:b/>
          <w:color w:val="000000"/>
          <w:sz w:val="28"/>
          <w:szCs w:val="27"/>
          <w:lang w:eastAsia="ru-RU"/>
        </w:rPr>
        <w:t>Правила внутреннего распорядка для пациентов и посетителей государственного бюджетного учреждения</w:t>
      </w:r>
    </w:p>
    <w:p w:rsidR="00F80AC4" w:rsidRPr="00BC51B4" w:rsidRDefault="00F80AC4" w:rsidP="00073851">
      <w:pPr>
        <w:ind w:firstLine="709"/>
        <w:rPr>
          <w:rFonts w:eastAsia="Times New Roman"/>
          <w:b/>
          <w:color w:val="000000"/>
          <w:sz w:val="28"/>
          <w:szCs w:val="27"/>
          <w:lang w:eastAsia="ru-RU"/>
        </w:rPr>
      </w:pPr>
      <w:r w:rsidRPr="00BC51B4">
        <w:rPr>
          <w:rFonts w:eastAsia="Times New Roman"/>
          <w:b/>
          <w:color w:val="000000"/>
          <w:sz w:val="28"/>
          <w:szCs w:val="27"/>
          <w:lang w:eastAsia="ru-RU"/>
        </w:rPr>
        <w:t>здравоохранения Ставропольского края «Ставропольский краевой клинический онкологический диспансер»</w:t>
      </w:r>
    </w:p>
    <w:p w:rsidR="002E2CD6" w:rsidRPr="0026634D" w:rsidRDefault="002E2CD6" w:rsidP="00073851">
      <w:pPr>
        <w:ind w:firstLine="709"/>
        <w:rPr>
          <w:rFonts w:eastAsia="Times New Roman"/>
          <w:sz w:val="28"/>
          <w:szCs w:val="24"/>
          <w:lang w:eastAsia="ru-RU"/>
        </w:rPr>
      </w:pPr>
    </w:p>
    <w:p w:rsidR="00F80AC4" w:rsidRPr="0026634D" w:rsidRDefault="00645C79" w:rsidP="00073851">
      <w:pPr>
        <w:ind w:firstLine="709"/>
        <w:rPr>
          <w:rFonts w:eastAsia="Times New Roman"/>
          <w:color w:val="000000"/>
          <w:sz w:val="28"/>
          <w:szCs w:val="27"/>
          <w:lang w:eastAsia="ru-RU"/>
        </w:rPr>
      </w:pPr>
      <w:r>
        <w:rPr>
          <w:rFonts w:eastAsia="Times New Roman"/>
          <w:color w:val="000000"/>
          <w:sz w:val="28"/>
          <w:szCs w:val="27"/>
          <w:lang w:val="en-US" w:eastAsia="ru-RU"/>
        </w:rPr>
        <w:t>I</w:t>
      </w:r>
      <w:r w:rsidR="002E2CD6">
        <w:rPr>
          <w:rFonts w:eastAsia="Times New Roman"/>
          <w:color w:val="000000"/>
          <w:sz w:val="28"/>
          <w:szCs w:val="27"/>
          <w:lang w:eastAsia="ru-RU"/>
        </w:rPr>
        <w:t>.</w:t>
      </w:r>
      <w:r w:rsidR="00073851">
        <w:rPr>
          <w:rFonts w:eastAsia="Times New Roman"/>
          <w:color w:val="000000"/>
          <w:sz w:val="28"/>
          <w:szCs w:val="27"/>
          <w:lang w:eastAsia="ru-RU"/>
        </w:rPr>
        <w:t>Общие положения</w:t>
      </w:r>
    </w:p>
    <w:p w:rsidR="00F80AC4" w:rsidRPr="0026634D" w:rsidRDefault="00F80AC4" w:rsidP="00073851">
      <w:pPr>
        <w:ind w:firstLine="709"/>
        <w:jc w:val="both"/>
        <w:rPr>
          <w:rFonts w:eastAsia="Times New Roman"/>
          <w:sz w:val="28"/>
          <w:szCs w:val="24"/>
          <w:lang w:eastAsia="ru-RU"/>
        </w:rPr>
      </w:pPr>
      <w:r w:rsidRPr="0026634D">
        <w:rPr>
          <w:rFonts w:eastAsia="Times New Roman"/>
          <w:color w:val="000000"/>
          <w:sz w:val="28"/>
          <w:szCs w:val="27"/>
          <w:lang w:eastAsia="ru-RU"/>
        </w:rPr>
        <w:t>Правила внутреннего распорядка для пациентов и посетителей государственного бюджетного учреждения здравоохранения Ставропольского края «Ставропольский краевой клинический онкологический диспансер» (далее - Правила) являются организационно</w:t>
      </w:r>
      <w:r w:rsidR="002E2CD6">
        <w:rPr>
          <w:rFonts w:eastAsia="Times New Roman"/>
          <w:color w:val="000000"/>
          <w:sz w:val="28"/>
          <w:szCs w:val="27"/>
          <w:lang w:eastAsia="ru-RU"/>
        </w:rPr>
        <w:t>-</w:t>
      </w:r>
      <w:r w:rsidRPr="0026634D">
        <w:rPr>
          <w:rFonts w:eastAsia="Times New Roman"/>
          <w:color w:val="000000"/>
          <w:sz w:val="28"/>
          <w:szCs w:val="27"/>
          <w:lang w:eastAsia="ru-RU"/>
        </w:rPr>
        <w:t>правовым документом, регламентирующим поведение пациентов в диспансере в соответствии с законодательством Российской Федерации в сфере здравоохранения.</w:t>
      </w:r>
    </w:p>
    <w:p w:rsidR="00F80AC4" w:rsidRPr="0026634D" w:rsidRDefault="00F80AC4" w:rsidP="00073851">
      <w:pPr>
        <w:ind w:firstLine="709"/>
        <w:jc w:val="both"/>
        <w:rPr>
          <w:rFonts w:eastAsia="Times New Roman"/>
          <w:sz w:val="28"/>
          <w:szCs w:val="24"/>
          <w:lang w:eastAsia="ru-RU"/>
        </w:rPr>
      </w:pPr>
      <w:r w:rsidRPr="0026634D">
        <w:rPr>
          <w:rFonts w:eastAsia="Times New Roman"/>
          <w:color w:val="000000"/>
          <w:sz w:val="28"/>
          <w:szCs w:val="27"/>
          <w:lang w:eastAsia="ru-RU"/>
        </w:rPr>
        <w:t>Настоящие Правила обязательны для пациентов, а также иных лиц (родственников пациентов, лиц их сопровождающих, осуществляющих уход, и иных посетителей), обратившихся в Диспансер, разработаны в целях реализации, предусмотренных законом прав пациента, создания наиболее благоприятных возможностей оказания пациенту своевременной медицинской помощи надлежащего объема и качества.</w:t>
      </w:r>
    </w:p>
    <w:p w:rsidR="00F80AC4" w:rsidRPr="0026634D" w:rsidRDefault="00F80AC4" w:rsidP="00073851">
      <w:pPr>
        <w:ind w:firstLine="709"/>
        <w:jc w:val="both"/>
        <w:rPr>
          <w:rFonts w:eastAsia="Times New Roman"/>
          <w:sz w:val="28"/>
          <w:szCs w:val="24"/>
          <w:lang w:eastAsia="ru-RU"/>
        </w:rPr>
      </w:pPr>
      <w:r w:rsidRPr="0026634D">
        <w:rPr>
          <w:rFonts w:eastAsia="Times New Roman"/>
          <w:color w:val="000000"/>
          <w:sz w:val="28"/>
          <w:szCs w:val="27"/>
          <w:lang w:eastAsia="ru-RU"/>
        </w:rPr>
        <w:t xml:space="preserve">В диспансере действует </w:t>
      </w:r>
      <w:r w:rsidRPr="0026634D">
        <w:rPr>
          <w:rFonts w:eastAsia="Times New Roman"/>
          <w:color w:val="000000"/>
          <w:sz w:val="28"/>
          <w:szCs w:val="27"/>
          <w:u w:val="single"/>
          <w:lang w:eastAsia="ru-RU"/>
        </w:rPr>
        <w:t>пропускной режим</w:t>
      </w:r>
      <w:r w:rsidRPr="0026634D">
        <w:rPr>
          <w:rFonts w:eastAsia="Times New Roman"/>
          <w:color w:val="000000"/>
          <w:sz w:val="28"/>
          <w:szCs w:val="27"/>
          <w:lang w:eastAsia="ru-RU"/>
        </w:rPr>
        <w:t>.</w:t>
      </w:r>
    </w:p>
    <w:p w:rsidR="00F80AC4" w:rsidRPr="0026634D" w:rsidRDefault="00F80AC4" w:rsidP="00073851">
      <w:pPr>
        <w:ind w:firstLine="709"/>
        <w:jc w:val="both"/>
        <w:rPr>
          <w:rFonts w:eastAsia="Times New Roman"/>
          <w:sz w:val="28"/>
          <w:szCs w:val="24"/>
          <w:lang w:eastAsia="ru-RU"/>
        </w:rPr>
      </w:pPr>
      <w:r w:rsidRPr="0026634D">
        <w:rPr>
          <w:rFonts w:eastAsia="Times New Roman"/>
          <w:color w:val="000000"/>
          <w:sz w:val="28"/>
          <w:szCs w:val="27"/>
          <w:lang w:eastAsia="ru-RU"/>
        </w:rPr>
        <w:t>В помещениях диспансера осуществляется видеонаблюдение и видеозапись.</w:t>
      </w:r>
    </w:p>
    <w:p w:rsidR="00F80AC4" w:rsidRPr="00BC51B4" w:rsidRDefault="00645C79" w:rsidP="00073851">
      <w:pPr>
        <w:ind w:firstLine="709"/>
        <w:rPr>
          <w:rFonts w:eastAsia="Times New Roman"/>
          <w:b/>
          <w:color w:val="000000"/>
          <w:sz w:val="28"/>
          <w:szCs w:val="27"/>
          <w:lang w:eastAsia="ru-RU"/>
        </w:rPr>
      </w:pPr>
      <w:r w:rsidRPr="00BC51B4">
        <w:rPr>
          <w:rFonts w:eastAsia="Times New Roman"/>
          <w:b/>
          <w:color w:val="000000"/>
          <w:sz w:val="28"/>
          <w:szCs w:val="27"/>
          <w:lang w:val="en-US" w:eastAsia="ru-RU"/>
        </w:rPr>
        <w:t>II</w:t>
      </w:r>
      <w:r w:rsidR="002E2CD6" w:rsidRPr="00BC51B4">
        <w:rPr>
          <w:rFonts w:eastAsia="Times New Roman"/>
          <w:b/>
          <w:color w:val="000000"/>
          <w:sz w:val="28"/>
          <w:szCs w:val="27"/>
          <w:lang w:eastAsia="ru-RU"/>
        </w:rPr>
        <w:t>.</w:t>
      </w:r>
      <w:r w:rsidR="00073851" w:rsidRPr="00BC51B4">
        <w:rPr>
          <w:rFonts w:eastAsia="Times New Roman"/>
          <w:b/>
          <w:color w:val="000000"/>
          <w:sz w:val="28"/>
          <w:szCs w:val="27"/>
          <w:lang w:eastAsia="ru-RU"/>
        </w:rPr>
        <w:t>Права пациента</w:t>
      </w:r>
    </w:p>
    <w:p w:rsidR="00F80AC4" w:rsidRPr="0026634D" w:rsidRDefault="00F80AC4" w:rsidP="00073851">
      <w:pPr>
        <w:ind w:firstLine="709"/>
        <w:jc w:val="both"/>
        <w:rPr>
          <w:rFonts w:eastAsia="Times New Roman"/>
          <w:sz w:val="28"/>
          <w:szCs w:val="24"/>
          <w:lang w:eastAsia="ru-RU"/>
        </w:rPr>
      </w:pPr>
      <w:r w:rsidRPr="0026634D">
        <w:rPr>
          <w:rFonts w:eastAsia="Times New Roman"/>
          <w:color w:val="000000"/>
          <w:sz w:val="28"/>
          <w:szCs w:val="27"/>
          <w:lang w:eastAsia="ru-RU"/>
        </w:rPr>
        <w:t>Согласно Федеральному закону от 21.11.2011 г. № 323-Ф</w:t>
      </w:r>
      <w:r w:rsidR="00645C79">
        <w:rPr>
          <w:rFonts w:eastAsia="Times New Roman"/>
          <w:color w:val="000000"/>
          <w:sz w:val="28"/>
          <w:szCs w:val="27"/>
          <w:lang w:eastAsia="ru-RU"/>
        </w:rPr>
        <w:t>З</w:t>
      </w:r>
      <w:r w:rsidRPr="0026634D">
        <w:rPr>
          <w:rFonts w:eastAsia="Times New Roman"/>
          <w:color w:val="000000"/>
          <w:sz w:val="28"/>
          <w:szCs w:val="27"/>
          <w:lang w:eastAsia="ru-RU"/>
        </w:rPr>
        <w:t xml:space="preserve"> «Об основах охраны здоровья граждан в Российской Федерации» (ст. 13, 19, 20, 21, 22, 84) пациент имеет право на:</w:t>
      </w:r>
    </w:p>
    <w:p w:rsidR="00F80AC4" w:rsidRPr="0026634D" w:rsidRDefault="00F80AC4" w:rsidP="00073851">
      <w:pPr>
        <w:numPr>
          <w:ilvl w:val="0"/>
          <w:numId w:val="2"/>
        </w:numPr>
        <w:ind w:firstLine="709"/>
        <w:jc w:val="both"/>
        <w:rPr>
          <w:rFonts w:eastAsia="Times New Roman"/>
          <w:color w:val="000000"/>
          <w:sz w:val="28"/>
          <w:szCs w:val="27"/>
          <w:lang w:eastAsia="ru-RU"/>
        </w:rPr>
      </w:pPr>
      <w:r w:rsidRPr="0026634D">
        <w:rPr>
          <w:rFonts w:eastAsia="Times New Roman"/>
          <w:color w:val="000000"/>
          <w:sz w:val="28"/>
          <w:szCs w:val="27"/>
          <w:lang w:eastAsia="ru-RU"/>
        </w:rPr>
        <w:t>уважительное и гуманное отношение персонала;</w:t>
      </w:r>
    </w:p>
    <w:p w:rsidR="00F80AC4" w:rsidRPr="0026634D" w:rsidRDefault="00F80AC4" w:rsidP="00073851">
      <w:pPr>
        <w:numPr>
          <w:ilvl w:val="0"/>
          <w:numId w:val="2"/>
        </w:numPr>
        <w:ind w:firstLine="709"/>
        <w:jc w:val="both"/>
        <w:rPr>
          <w:rFonts w:eastAsia="Times New Roman"/>
          <w:color w:val="000000"/>
          <w:sz w:val="28"/>
          <w:szCs w:val="27"/>
          <w:lang w:eastAsia="ru-RU"/>
        </w:rPr>
      </w:pPr>
      <w:r w:rsidRPr="0026634D">
        <w:rPr>
          <w:rFonts w:eastAsia="Times New Roman"/>
          <w:color w:val="000000"/>
          <w:sz w:val="28"/>
          <w:szCs w:val="27"/>
          <w:lang w:eastAsia="ru-RU"/>
        </w:rPr>
        <w:t>выбор врача, медицинской организации;</w:t>
      </w:r>
    </w:p>
    <w:p w:rsidR="00F80AC4" w:rsidRPr="0026634D" w:rsidRDefault="00F80AC4" w:rsidP="00073851">
      <w:pPr>
        <w:numPr>
          <w:ilvl w:val="0"/>
          <w:numId w:val="2"/>
        </w:numPr>
        <w:ind w:firstLine="709"/>
        <w:jc w:val="both"/>
        <w:rPr>
          <w:rFonts w:eastAsia="Times New Roman"/>
          <w:color w:val="000000"/>
          <w:sz w:val="28"/>
          <w:szCs w:val="27"/>
          <w:lang w:eastAsia="ru-RU"/>
        </w:rPr>
      </w:pPr>
      <w:r w:rsidRPr="0026634D">
        <w:rPr>
          <w:rFonts w:eastAsia="Times New Roman"/>
          <w:color w:val="000000"/>
          <w:sz w:val="28"/>
          <w:szCs w:val="27"/>
          <w:lang w:eastAsia="ru-RU"/>
        </w:rPr>
        <w:t>медицинскую помощь в гарантированном объеме, оказываемую без взимания платы в соответствии с программой государственных гарантий бесплатного оказания гражданам медицинской помощи;</w:t>
      </w:r>
    </w:p>
    <w:p w:rsidR="00F80AC4" w:rsidRPr="0026634D" w:rsidRDefault="00F80AC4" w:rsidP="00073851">
      <w:pPr>
        <w:numPr>
          <w:ilvl w:val="0"/>
          <w:numId w:val="2"/>
        </w:numPr>
        <w:ind w:firstLine="709"/>
        <w:jc w:val="both"/>
        <w:rPr>
          <w:rFonts w:eastAsia="Times New Roman"/>
          <w:color w:val="000000"/>
          <w:sz w:val="28"/>
          <w:szCs w:val="27"/>
          <w:lang w:eastAsia="ru-RU"/>
        </w:rPr>
      </w:pPr>
      <w:r w:rsidRPr="0026634D">
        <w:rPr>
          <w:rFonts w:eastAsia="Times New Roman"/>
          <w:color w:val="000000"/>
          <w:sz w:val="28"/>
          <w:szCs w:val="27"/>
          <w:lang w:eastAsia="ru-RU"/>
        </w:rPr>
        <w:t>добровольное информированное согласие на медицинское вмеша</w:t>
      </w:r>
      <w:r w:rsidRPr="0026634D">
        <w:rPr>
          <w:rFonts w:eastAsia="Times New Roman"/>
          <w:color w:val="000000"/>
          <w:sz w:val="28"/>
          <w:szCs w:val="27"/>
          <w:lang w:eastAsia="ru-RU"/>
        </w:rPr>
        <w:softHyphen/>
        <w:t>тельство в соответствии с законодательными актами;</w:t>
      </w:r>
    </w:p>
    <w:p w:rsidR="00F80AC4" w:rsidRPr="0026634D" w:rsidRDefault="00F80AC4" w:rsidP="00073851">
      <w:pPr>
        <w:numPr>
          <w:ilvl w:val="0"/>
          <w:numId w:val="2"/>
        </w:numPr>
        <w:ind w:firstLine="709"/>
        <w:jc w:val="both"/>
        <w:rPr>
          <w:rFonts w:eastAsia="Times New Roman"/>
          <w:color w:val="000000"/>
          <w:sz w:val="28"/>
          <w:szCs w:val="27"/>
          <w:lang w:eastAsia="ru-RU"/>
        </w:rPr>
      </w:pPr>
      <w:r w:rsidRPr="0026634D">
        <w:rPr>
          <w:rFonts w:eastAsia="Times New Roman"/>
          <w:color w:val="000000"/>
          <w:sz w:val="28"/>
          <w:szCs w:val="27"/>
          <w:lang w:eastAsia="ru-RU"/>
        </w:rPr>
        <w:t>отказ от оказания медицинской помощи, от госпитализации;</w:t>
      </w:r>
    </w:p>
    <w:p w:rsidR="00F80AC4" w:rsidRPr="0026634D" w:rsidRDefault="00F80AC4" w:rsidP="00073851">
      <w:pPr>
        <w:numPr>
          <w:ilvl w:val="0"/>
          <w:numId w:val="2"/>
        </w:numPr>
        <w:ind w:firstLine="709"/>
        <w:jc w:val="both"/>
        <w:rPr>
          <w:rFonts w:eastAsia="Times New Roman"/>
          <w:color w:val="000000"/>
          <w:sz w:val="28"/>
          <w:szCs w:val="27"/>
          <w:lang w:eastAsia="ru-RU"/>
        </w:rPr>
      </w:pPr>
      <w:r w:rsidRPr="0026634D">
        <w:rPr>
          <w:rFonts w:eastAsia="Times New Roman"/>
          <w:color w:val="000000"/>
          <w:sz w:val="28"/>
          <w:szCs w:val="27"/>
          <w:lang w:eastAsia="ru-RU"/>
        </w:rPr>
        <w:t>получение платных медицинских услуг, предоставляемых по его желанию при оказании медицинской помощи и платных услуг, предоставляемых дополнительно при оказании медицинской помощи;</w:t>
      </w:r>
    </w:p>
    <w:p w:rsidR="00F80AC4" w:rsidRPr="0026634D" w:rsidRDefault="00F80AC4" w:rsidP="00073851">
      <w:pPr>
        <w:numPr>
          <w:ilvl w:val="0"/>
          <w:numId w:val="2"/>
        </w:numPr>
        <w:ind w:firstLine="709"/>
        <w:jc w:val="both"/>
        <w:rPr>
          <w:rFonts w:eastAsia="Times New Roman"/>
          <w:color w:val="000000"/>
          <w:sz w:val="28"/>
          <w:szCs w:val="27"/>
          <w:lang w:eastAsia="ru-RU"/>
        </w:rPr>
      </w:pPr>
      <w:r w:rsidRPr="0026634D">
        <w:rPr>
          <w:rFonts w:eastAsia="Times New Roman"/>
          <w:color w:val="000000"/>
          <w:sz w:val="28"/>
          <w:szCs w:val="27"/>
          <w:lang w:eastAsia="ru-RU"/>
        </w:rPr>
        <w:t>получение информации о фамилии, имени, отчестве, должности его лечащего врача и других лиц, непосредственно участвующих в оказании ему медицинской помощи;</w:t>
      </w:r>
    </w:p>
    <w:p w:rsidR="002E2CD6" w:rsidRDefault="00F80AC4" w:rsidP="00073851">
      <w:pPr>
        <w:numPr>
          <w:ilvl w:val="0"/>
          <w:numId w:val="2"/>
        </w:numPr>
        <w:ind w:firstLine="709"/>
        <w:jc w:val="both"/>
        <w:rPr>
          <w:rFonts w:eastAsia="Times New Roman"/>
          <w:color w:val="000000"/>
          <w:sz w:val="28"/>
          <w:szCs w:val="27"/>
          <w:lang w:eastAsia="ru-RU"/>
        </w:rPr>
      </w:pPr>
      <w:r w:rsidRPr="0026634D">
        <w:rPr>
          <w:rFonts w:eastAsia="Times New Roman"/>
          <w:color w:val="000000"/>
          <w:sz w:val="28"/>
          <w:szCs w:val="27"/>
          <w:lang w:eastAsia="ru-RU"/>
        </w:rPr>
        <w:t>обследование, лечение и нахождение в диспансере в условиях, соответствующих санитарно-гигиеническим и противоэпидемическим требованиям;</w:t>
      </w:r>
    </w:p>
    <w:p w:rsidR="002E2CD6" w:rsidRDefault="00F80AC4" w:rsidP="00073851">
      <w:pPr>
        <w:numPr>
          <w:ilvl w:val="0"/>
          <w:numId w:val="2"/>
        </w:numPr>
        <w:ind w:firstLine="709"/>
        <w:jc w:val="both"/>
        <w:rPr>
          <w:rFonts w:eastAsia="Times New Roman"/>
          <w:color w:val="000000"/>
          <w:sz w:val="28"/>
          <w:szCs w:val="27"/>
          <w:lang w:eastAsia="ru-RU"/>
        </w:rPr>
      </w:pPr>
      <w:r w:rsidRPr="002E2CD6">
        <w:rPr>
          <w:rFonts w:eastAsia="Times New Roman"/>
          <w:color w:val="000000"/>
          <w:sz w:val="28"/>
          <w:szCs w:val="27"/>
          <w:lang w:eastAsia="ru-RU"/>
        </w:rPr>
        <w:t>облегчение боли, связанной с заболеванием и (или) медицинским вмешательством, доступными способами и средствами, если таковое не пре</w:t>
      </w:r>
      <w:r w:rsidRPr="002E2CD6">
        <w:rPr>
          <w:rFonts w:eastAsia="Times New Roman"/>
          <w:color w:val="000000"/>
          <w:sz w:val="28"/>
          <w:szCs w:val="27"/>
          <w:lang w:eastAsia="ru-RU"/>
        </w:rPr>
        <w:softHyphen/>
        <w:t>пятствует диагностическому процессу;</w:t>
      </w:r>
    </w:p>
    <w:p w:rsidR="002E2CD6" w:rsidRDefault="00F80AC4" w:rsidP="00073851">
      <w:pPr>
        <w:numPr>
          <w:ilvl w:val="0"/>
          <w:numId w:val="2"/>
        </w:numPr>
        <w:ind w:firstLine="709"/>
        <w:jc w:val="both"/>
        <w:rPr>
          <w:rFonts w:eastAsia="Times New Roman"/>
          <w:color w:val="000000"/>
          <w:sz w:val="28"/>
          <w:szCs w:val="27"/>
          <w:lang w:eastAsia="ru-RU"/>
        </w:rPr>
      </w:pPr>
      <w:r w:rsidRPr="002E2CD6">
        <w:rPr>
          <w:rFonts w:eastAsia="Times New Roman"/>
          <w:color w:val="000000"/>
          <w:sz w:val="28"/>
          <w:szCs w:val="27"/>
          <w:lang w:eastAsia="ru-RU"/>
        </w:rPr>
        <w:lastRenderedPageBreak/>
        <w:t>сохранение медицинскими работниками в тайне информации о факте его обращения за медицинской помощью, состоянии здоровья, диагнозе и иных сведений, полученных при его обследовании и лечении, за исключением случаев, предусмотренных законодательными актами РФ;</w:t>
      </w:r>
    </w:p>
    <w:p w:rsidR="002E2CD6" w:rsidRDefault="00F80AC4" w:rsidP="00073851">
      <w:pPr>
        <w:numPr>
          <w:ilvl w:val="0"/>
          <w:numId w:val="2"/>
        </w:numPr>
        <w:ind w:firstLine="709"/>
        <w:jc w:val="both"/>
        <w:rPr>
          <w:rFonts w:eastAsia="Times New Roman"/>
          <w:color w:val="000000"/>
          <w:sz w:val="28"/>
          <w:szCs w:val="27"/>
          <w:lang w:eastAsia="ru-RU"/>
        </w:rPr>
      </w:pPr>
      <w:r w:rsidRPr="002E2CD6">
        <w:rPr>
          <w:rFonts w:eastAsia="Times New Roman"/>
          <w:color w:val="000000"/>
          <w:sz w:val="28"/>
          <w:szCs w:val="27"/>
          <w:lang w:eastAsia="ru-RU"/>
        </w:rPr>
        <w:t>получение в доступной для него форме полной информации о состоянии своего здоровья, применяемых методах диагностики и лечения, а также на выбор лиц, которым может быть передана информация о состоянии его здоровья;</w:t>
      </w:r>
    </w:p>
    <w:p w:rsidR="002E2CD6" w:rsidRDefault="00F80AC4" w:rsidP="00073851">
      <w:pPr>
        <w:numPr>
          <w:ilvl w:val="0"/>
          <w:numId w:val="2"/>
        </w:numPr>
        <w:ind w:firstLine="709"/>
        <w:jc w:val="both"/>
        <w:rPr>
          <w:rFonts w:eastAsia="Times New Roman"/>
          <w:color w:val="000000"/>
          <w:sz w:val="28"/>
          <w:szCs w:val="27"/>
          <w:lang w:eastAsia="ru-RU"/>
        </w:rPr>
      </w:pPr>
      <w:r w:rsidRPr="002E2CD6">
        <w:rPr>
          <w:rFonts w:eastAsia="Times New Roman"/>
          <w:color w:val="000000"/>
          <w:sz w:val="28"/>
          <w:szCs w:val="27"/>
          <w:lang w:eastAsia="ru-RU"/>
        </w:rPr>
        <w:t>обращение непосредственно к главному врачу или заведующему отделением по вопросам лечения, обследования, выписки из стационара и соблюдения прав пациента;</w:t>
      </w:r>
    </w:p>
    <w:p w:rsidR="002E2CD6" w:rsidRDefault="00F80AC4" w:rsidP="00073851">
      <w:pPr>
        <w:numPr>
          <w:ilvl w:val="0"/>
          <w:numId w:val="2"/>
        </w:numPr>
        <w:ind w:firstLine="709"/>
        <w:jc w:val="both"/>
        <w:rPr>
          <w:rFonts w:eastAsia="Times New Roman"/>
          <w:color w:val="000000"/>
          <w:sz w:val="28"/>
          <w:szCs w:val="27"/>
          <w:lang w:eastAsia="ru-RU"/>
        </w:rPr>
      </w:pPr>
      <w:r w:rsidRPr="002E2CD6">
        <w:rPr>
          <w:rFonts w:eastAsia="Times New Roman"/>
          <w:color w:val="000000"/>
          <w:sz w:val="28"/>
          <w:szCs w:val="27"/>
          <w:lang w:eastAsia="ru-RU"/>
        </w:rPr>
        <w:t>допуск адвоката или законным представителя для защиты своих прав;</w:t>
      </w:r>
    </w:p>
    <w:p w:rsidR="002E2CD6" w:rsidRDefault="00F80AC4" w:rsidP="00073851">
      <w:pPr>
        <w:numPr>
          <w:ilvl w:val="0"/>
          <w:numId w:val="2"/>
        </w:numPr>
        <w:ind w:firstLine="709"/>
        <w:jc w:val="both"/>
        <w:rPr>
          <w:rFonts w:eastAsia="Times New Roman"/>
          <w:color w:val="000000"/>
          <w:sz w:val="28"/>
          <w:szCs w:val="27"/>
          <w:lang w:eastAsia="ru-RU"/>
        </w:rPr>
      </w:pPr>
      <w:r w:rsidRPr="002E2CD6">
        <w:rPr>
          <w:rFonts w:eastAsia="Times New Roman"/>
          <w:color w:val="000000"/>
          <w:sz w:val="28"/>
          <w:szCs w:val="27"/>
          <w:lang w:eastAsia="ru-RU"/>
        </w:rPr>
        <w:t>допуск священнослужителей, предоставление условий для проведения религиозных обрядов, проведение которых возможно в стационарных условиях, не допуская нарушения внутреннего распорядка медицинской организации;</w:t>
      </w:r>
    </w:p>
    <w:p w:rsidR="002E2CD6" w:rsidRDefault="00F80AC4" w:rsidP="00073851">
      <w:pPr>
        <w:numPr>
          <w:ilvl w:val="0"/>
          <w:numId w:val="2"/>
        </w:numPr>
        <w:ind w:firstLine="709"/>
        <w:jc w:val="both"/>
        <w:rPr>
          <w:rFonts w:eastAsia="Times New Roman"/>
          <w:color w:val="000000"/>
          <w:sz w:val="28"/>
          <w:szCs w:val="27"/>
          <w:lang w:eastAsia="ru-RU"/>
        </w:rPr>
      </w:pPr>
      <w:r w:rsidRPr="002E2CD6">
        <w:rPr>
          <w:rFonts w:eastAsia="Times New Roman"/>
          <w:color w:val="000000"/>
          <w:sz w:val="28"/>
          <w:szCs w:val="27"/>
          <w:lang w:eastAsia="ru-RU"/>
        </w:rPr>
        <w:t>приём заведующим отделением, заместителями главного врача, главным врачом,</w:t>
      </w:r>
    </w:p>
    <w:p w:rsidR="002E2CD6" w:rsidRDefault="00F80AC4" w:rsidP="00073851">
      <w:pPr>
        <w:numPr>
          <w:ilvl w:val="0"/>
          <w:numId w:val="2"/>
        </w:numPr>
        <w:ind w:firstLine="709"/>
        <w:jc w:val="both"/>
        <w:rPr>
          <w:rFonts w:eastAsia="Times New Roman"/>
          <w:color w:val="000000"/>
          <w:sz w:val="28"/>
          <w:szCs w:val="27"/>
          <w:lang w:eastAsia="ru-RU"/>
        </w:rPr>
      </w:pPr>
      <w:r w:rsidRPr="002E2CD6">
        <w:rPr>
          <w:rFonts w:eastAsia="Times New Roman"/>
          <w:color w:val="000000"/>
          <w:sz w:val="28"/>
          <w:szCs w:val="27"/>
          <w:lang w:eastAsia="ru-RU"/>
        </w:rPr>
        <w:t>запись своей благодарности в книгу благодарностей; претензии, заявления и предложения, в жалобную книгу, которая хранится у старшей медицинской сестры отделения;</w:t>
      </w:r>
    </w:p>
    <w:p w:rsidR="002E2CD6" w:rsidRDefault="00F80AC4" w:rsidP="00073851">
      <w:pPr>
        <w:numPr>
          <w:ilvl w:val="0"/>
          <w:numId w:val="2"/>
        </w:numPr>
        <w:ind w:firstLine="709"/>
        <w:jc w:val="both"/>
        <w:rPr>
          <w:rFonts w:eastAsia="Times New Roman"/>
          <w:color w:val="000000"/>
          <w:sz w:val="28"/>
          <w:szCs w:val="27"/>
          <w:lang w:eastAsia="ru-RU"/>
        </w:rPr>
      </w:pPr>
      <w:r w:rsidRPr="002E2CD6">
        <w:rPr>
          <w:rFonts w:eastAsia="Times New Roman"/>
          <w:color w:val="000000"/>
          <w:sz w:val="28"/>
          <w:szCs w:val="27"/>
          <w:lang w:eastAsia="ru-RU"/>
        </w:rPr>
        <w:t>приём от посетителей продуктов питания, рекомендованных лечащим врачом, хранение их в специально выделенном холодильнике;</w:t>
      </w:r>
    </w:p>
    <w:p w:rsidR="00F80AC4" w:rsidRDefault="00F80AC4" w:rsidP="00073851">
      <w:pPr>
        <w:numPr>
          <w:ilvl w:val="0"/>
          <w:numId w:val="2"/>
        </w:numPr>
        <w:ind w:firstLine="709"/>
        <w:jc w:val="both"/>
        <w:rPr>
          <w:rFonts w:eastAsia="Times New Roman"/>
          <w:color w:val="000000"/>
          <w:sz w:val="28"/>
          <w:szCs w:val="27"/>
          <w:lang w:eastAsia="ru-RU"/>
        </w:rPr>
      </w:pPr>
      <w:r w:rsidRPr="002E2CD6">
        <w:rPr>
          <w:rFonts w:eastAsia="Times New Roman"/>
          <w:color w:val="000000"/>
          <w:sz w:val="28"/>
          <w:szCs w:val="27"/>
          <w:lang w:eastAsia="ru-RU"/>
        </w:rPr>
        <w:t>прогулки на территории диспансера с предварительного уведомления лечащего (дежурного врача) или постовой медицинской сестры.</w:t>
      </w:r>
    </w:p>
    <w:p w:rsidR="002E2CD6" w:rsidRPr="002E2CD6" w:rsidRDefault="002E2CD6" w:rsidP="00073851">
      <w:pPr>
        <w:ind w:firstLine="709"/>
        <w:jc w:val="both"/>
        <w:rPr>
          <w:rFonts w:eastAsia="Times New Roman"/>
          <w:color w:val="000000"/>
          <w:sz w:val="28"/>
          <w:szCs w:val="27"/>
          <w:lang w:eastAsia="ru-RU"/>
        </w:rPr>
      </w:pPr>
    </w:p>
    <w:p w:rsidR="00F80AC4" w:rsidRPr="00BC51B4" w:rsidRDefault="00645C79" w:rsidP="00073851">
      <w:pPr>
        <w:ind w:firstLine="709"/>
        <w:rPr>
          <w:rFonts w:eastAsia="Times New Roman"/>
          <w:b/>
          <w:color w:val="000000"/>
          <w:sz w:val="28"/>
          <w:szCs w:val="27"/>
          <w:lang w:eastAsia="ru-RU"/>
        </w:rPr>
      </w:pPr>
      <w:r w:rsidRPr="00BC51B4">
        <w:rPr>
          <w:rFonts w:eastAsia="Times New Roman"/>
          <w:b/>
          <w:color w:val="000000"/>
          <w:sz w:val="28"/>
          <w:szCs w:val="27"/>
          <w:lang w:val="en-US" w:eastAsia="ru-RU"/>
        </w:rPr>
        <w:t>III</w:t>
      </w:r>
      <w:r w:rsidR="002E2CD6" w:rsidRPr="00BC51B4">
        <w:rPr>
          <w:rFonts w:eastAsia="Times New Roman"/>
          <w:b/>
          <w:color w:val="000000"/>
          <w:sz w:val="28"/>
          <w:szCs w:val="27"/>
          <w:lang w:eastAsia="ru-RU"/>
        </w:rPr>
        <w:t>.</w:t>
      </w:r>
      <w:r w:rsidR="00073851" w:rsidRPr="00BC51B4">
        <w:rPr>
          <w:rFonts w:eastAsia="Times New Roman"/>
          <w:b/>
          <w:color w:val="000000"/>
          <w:sz w:val="28"/>
          <w:szCs w:val="27"/>
          <w:lang w:eastAsia="ru-RU"/>
        </w:rPr>
        <w:t>Обязанности пациента</w:t>
      </w:r>
    </w:p>
    <w:p w:rsidR="00F80AC4" w:rsidRPr="0026634D" w:rsidRDefault="00F80AC4" w:rsidP="00073851">
      <w:pPr>
        <w:ind w:firstLine="709"/>
        <w:jc w:val="both"/>
        <w:rPr>
          <w:rFonts w:eastAsia="Times New Roman"/>
          <w:sz w:val="28"/>
          <w:szCs w:val="24"/>
          <w:lang w:eastAsia="ru-RU"/>
        </w:rPr>
      </w:pPr>
      <w:r w:rsidRPr="0026634D">
        <w:rPr>
          <w:rFonts w:eastAsia="Times New Roman"/>
          <w:color w:val="000000"/>
          <w:sz w:val="28"/>
          <w:szCs w:val="27"/>
          <w:lang w:eastAsia="ru-RU"/>
        </w:rPr>
        <w:t>Согласно статье 27 «Обязанности граждан в сфере охраны здоровья» ФЭ-323 «Об основах охраны здоровья граждан в РФ» граждане, находящиеся на лечении, обязаны соблюдать режим лечения, в том числе определенный на период из временной нетрудоспособности, и правила поведения пациента в медицинских организациях.</w:t>
      </w:r>
    </w:p>
    <w:p w:rsidR="00E641B6" w:rsidRDefault="00F80AC4" w:rsidP="00BC51B4">
      <w:pPr>
        <w:ind w:firstLine="709"/>
        <w:jc w:val="both"/>
        <w:rPr>
          <w:rFonts w:eastAsia="Times New Roman"/>
          <w:color w:val="000000"/>
          <w:sz w:val="28"/>
          <w:szCs w:val="27"/>
          <w:lang w:eastAsia="ru-RU"/>
        </w:rPr>
      </w:pPr>
      <w:r w:rsidRPr="0026634D">
        <w:rPr>
          <w:rFonts w:eastAsia="Times New Roman"/>
          <w:color w:val="000000"/>
          <w:sz w:val="28"/>
          <w:szCs w:val="27"/>
          <w:lang w:eastAsia="ru-RU"/>
        </w:rPr>
        <w:t>Пациент обязан:</w:t>
      </w:r>
    </w:p>
    <w:p w:rsidR="00F80AC4" w:rsidRPr="00645C79" w:rsidRDefault="00F80AC4" w:rsidP="00BC51B4">
      <w:pPr>
        <w:pStyle w:val="a3"/>
        <w:numPr>
          <w:ilvl w:val="0"/>
          <w:numId w:val="14"/>
        </w:numPr>
        <w:ind w:left="0" w:firstLine="709"/>
        <w:jc w:val="both"/>
        <w:rPr>
          <w:rFonts w:eastAsia="Times New Roman"/>
          <w:color w:val="000000"/>
          <w:sz w:val="28"/>
          <w:szCs w:val="27"/>
          <w:lang w:eastAsia="ru-RU"/>
        </w:rPr>
      </w:pPr>
      <w:r w:rsidRPr="00645C79">
        <w:rPr>
          <w:rFonts w:eastAsia="Times New Roman"/>
          <w:color w:val="000000"/>
          <w:sz w:val="28"/>
          <w:szCs w:val="27"/>
          <w:lang w:eastAsia="ru-RU"/>
        </w:rPr>
        <w:t>информировать своего лечащего врача об имеющихся сопутствующих заболеваниях, назначениях специалистов других лечебных учреждений, проявлений аллергических реакций;</w:t>
      </w:r>
    </w:p>
    <w:p w:rsidR="00E641B6" w:rsidRPr="00645C79" w:rsidRDefault="00F80AC4" w:rsidP="00BC51B4">
      <w:pPr>
        <w:pStyle w:val="a3"/>
        <w:numPr>
          <w:ilvl w:val="0"/>
          <w:numId w:val="14"/>
        </w:numPr>
        <w:ind w:left="0" w:firstLine="709"/>
        <w:jc w:val="both"/>
        <w:rPr>
          <w:rFonts w:eastAsia="Times New Roman"/>
          <w:color w:val="000000"/>
          <w:sz w:val="28"/>
          <w:szCs w:val="27"/>
          <w:lang w:eastAsia="ru-RU"/>
        </w:rPr>
      </w:pPr>
      <w:r w:rsidRPr="00645C79">
        <w:rPr>
          <w:rFonts w:eastAsia="Times New Roman"/>
          <w:color w:val="000000"/>
          <w:sz w:val="28"/>
          <w:szCs w:val="27"/>
          <w:lang w:eastAsia="ru-RU"/>
        </w:rPr>
        <w:t>ознакомиться с намеченным лечащим врачом планом лечения и обследования;</w:t>
      </w:r>
    </w:p>
    <w:p w:rsidR="00F80AC4" w:rsidRPr="00645C79" w:rsidRDefault="00F80AC4" w:rsidP="00BC51B4">
      <w:pPr>
        <w:pStyle w:val="a3"/>
        <w:numPr>
          <w:ilvl w:val="0"/>
          <w:numId w:val="14"/>
        </w:numPr>
        <w:ind w:left="0" w:firstLine="709"/>
        <w:jc w:val="both"/>
        <w:rPr>
          <w:rFonts w:eastAsia="Times New Roman"/>
          <w:color w:val="000000"/>
          <w:sz w:val="28"/>
          <w:szCs w:val="27"/>
          <w:lang w:eastAsia="ru-RU"/>
        </w:rPr>
      </w:pPr>
      <w:r w:rsidRPr="00645C79">
        <w:rPr>
          <w:rFonts w:eastAsia="Times New Roman"/>
          <w:color w:val="000000"/>
          <w:sz w:val="28"/>
          <w:szCs w:val="27"/>
          <w:lang w:eastAsia="ru-RU"/>
        </w:rPr>
        <w:t>оформлять в установленном порядке информированное согласие на медицинское вмешательство, а также свой отказ от медицинского вмешательства;</w:t>
      </w:r>
    </w:p>
    <w:p w:rsidR="00F80AC4" w:rsidRPr="00645C79" w:rsidRDefault="00F80AC4" w:rsidP="00BC51B4">
      <w:pPr>
        <w:pStyle w:val="a3"/>
        <w:numPr>
          <w:ilvl w:val="0"/>
          <w:numId w:val="14"/>
        </w:numPr>
        <w:ind w:left="0" w:firstLine="709"/>
        <w:jc w:val="both"/>
        <w:rPr>
          <w:rFonts w:eastAsia="Times New Roman"/>
          <w:color w:val="000000"/>
          <w:sz w:val="28"/>
          <w:szCs w:val="27"/>
          <w:lang w:eastAsia="ru-RU"/>
        </w:rPr>
      </w:pPr>
      <w:r w:rsidRPr="00645C79">
        <w:rPr>
          <w:rFonts w:eastAsia="Times New Roman"/>
          <w:color w:val="000000"/>
          <w:sz w:val="28"/>
          <w:szCs w:val="27"/>
          <w:lang w:eastAsia="ru-RU"/>
        </w:rPr>
        <w:t>соблюдать настоящие Правила, а также режим, предписанный лечащим врачом;</w:t>
      </w:r>
    </w:p>
    <w:p w:rsidR="00F80AC4" w:rsidRPr="00645C79" w:rsidRDefault="00F80AC4" w:rsidP="00BC51B4">
      <w:pPr>
        <w:pStyle w:val="a3"/>
        <w:numPr>
          <w:ilvl w:val="0"/>
          <w:numId w:val="14"/>
        </w:numPr>
        <w:ind w:left="0" w:firstLine="709"/>
        <w:jc w:val="both"/>
        <w:rPr>
          <w:rFonts w:eastAsia="Times New Roman"/>
          <w:color w:val="000000"/>
          <w:sz w:val="28"/>
          <w:szCs w:val="27"/>
          <w:lang w:eastAsia="ru-RU"/>
        </w:rPr>
      </w:pPr>
      <w:r w:rsidRPr="00645C79">
        <w:rPr>
          <w:rFonts w:eastAsia="Times New Roman"/>
          <w:color w:val="000000"/>
          <w:sz w:val="28"/>
          <w:szCs w:val="27"/>
          <w:lang w:eastAsia="ru-RU"/>
        </w:rPr>
        <w:t>точно и неукоснительно выполнять назначенные врачом диагностические и лечебные процедуры, не допускать прием лекарственных препаратов по своему усмотрению;</w:t>
      </w:r>
    </w:p>
    <w:p w:rsidR="00F80AC4" w:rsidRPr="00645C79" w:rsidRDefault="00F80AC4" w:rsidP="00BC51B4">
      <w:pPr>
        <w:pStyle w:val="a3"/>
        <w:numPr>
          <w:ilvl w:val="0"/>
          <w:numId w:val="14"/>
        </w:numPr>
        <w:ind w:left="0" w:firstLine="709"/>
        <w:jc w:val="both"/>
        <w:rPr>
          <w:rFonts w:eastAsia="Times New Roman"/>
          <w:color w:val="000000"/>
          <w:sz w:val="28"/>
          <w:szCs w:val="27"/>
          <w:lang w:eastAsia="ru-RU"/>
        </w:rPr>
      </w:pPr>
      <w:r w:rsidRPr="00645C79">
        <w:rPr>
          <w:rFonts w:eastAsia="Times New Roman"/>
          <w:color w:val="000000"/>
          <w:sz w:val="28"/>
          <w:szCs w:val="27"/>
          <w:lang w:eastAsia="ru-RU"/>
        </w:rPr>
        <w:lastRenderedPageBreak/>
        <w:t>своевременно ставить в известность дежурный медицинский персонал об изменениях своего состояния здоровья, переносимости назначенного лечения;</w:t>
      </w:r>
    </w:p>
    <w:p w:rsidR="00F80AC4" w:rsidRPr="00645C79" w:rsidRDefault="00F80AC4" w:rsidP="00BC51B4">
      <w:pPr>
        <w:pStyle w:val="a3"/>
        <w:numPr>
          <w:ilvl w:val="0"/>
          <w:numId w:val="14"/>
        </w:numPr>
        <w:ind w:left="0" w:firstLine="709"/>
        <w:jc w:val="both"/>
        <w:rPr>
          <w:rFonts w:eastAsia="Times New Roman"/>
          <w:color w:val="000000"/>
          <w:sz w:val="28"/>
          <w:szCs w:val="27"/>
          <w:lang w:eastAsia="ru-RU"/>
        </w:rPr>
      </w:pPr>
      <w:r w:rsidRPr="00645C79">
        <w:rPr>
          <w:rFonts w:eastAsia="Times New Roman"/>
          <w:color w:val="000000"/>
          <w:sz w:val="28"/>
          <w:szCs w:val="27"/>
          <w:lang w:eastAsia="ru-RU"/>
        </w:rPr>
        <w:t>незамедлительно сообщать врачу или медицинской сестре о повышении температуры, насморке, кашле, появлении одышки или других расстройств дыхания, рвоте, вздутии живота, появлении сыпи и т.д.</w:t>
      </w:r>
    </w:p>
    <w:p w:rsidR="00F80AC4" w:rsidRPr="00645C79" w:rsidRDefault="00F80AC4" w:rsidP="00BC51B4">
      <w:pPr>
        <w:pStyle w:val="a3"/>
        <w:numPr>
          <w:ilvl w:val="0"/>
          <w:numId w:val="14"/>
        </w:numPr>
        <w:ind w:left="0" w:firstLine="709"/>
        <w:jc w:val="both"/>
        <w:rPr>
          <w:rFonts w:eastAsia="Times New Roman"/>
          <w:color w:val="000000"/>
          <w:sz w:val="28"/>
          <w:szCs w:val="27"/>
          <w:lang w:eastAsia="ru-RU"/>
        </w:rPr>
      </w:pPr>
      <w:r w:rsidRPr="00645C79">
        <w:rPr>
          <w:rFonts w:eastAsia="Times New Roman"/>
          <w:color w:val="000000"/>
          <w:sz w:val="28"/>
          <w:szCs w:val="27"/>
          <w:lang w:eastAsia="ru-RU"/>
        </w:rPr>
        <w:t>во время обхода врачей, в часы измерения температуры, во время тихого часа находиться в палате;</w:t>
      </w:r>
    </w:p>
    <w:p w:rsidR="00E641B6" w:rsidRPr="00645C79" w:rsidRDefault="00F80AC4" w:rsidP="00BC51B4">
      <w:pPr>
        <w:pStyle w:val="a3"/>
        <w:numPr>
          <w:ilvl w:val="0"/>
          <w:numId w:val="14"/>
        </w:numPr>
        <w:ind w:left="0" w:firstLine="709"/>
        <w:jc w:val="both"/>
        <w:rPr>
          <w:rFonts w:eastAsia="Times New Roman"/>
          <w:color w:val="000000"/>
          <w:sz w:val="28"/>
          <w:szCs w:val="27"/>
          <w:lang w:eastAsia="ru-RU"/>
        </w:rPr>
      </w:pPr>
      <w:r w:rsidRPr="00645C79">
        <w:rPr>
          <w:rFonts w:eastAsia="Times New Roman"/>
          <w:color w:val="000000"/>
          <w:sz w:val="28"/>
          <w:szCs w:val="27"/>
          <w:lang w:eastAsia="ru-RU"/>
        </w:rPr>
        <w:t xml:space="preserve">уточнить у врача о необходимости соблюдения диеты на период лечения. Лечебное питание является одним из методов комплексной терапии. </w:t>
      </w:r>
      <w:r w:rsidR="002E2CD6" w:rsidRPr="00645C79">
        <w:rPr>
          <w:rFonts w:eastAsia="Times New Roman"/>
          <w:color w:val="000000"/>
          <w:sz w:val="28"/>
          <w:szCs w:val="27"/>
          <w:lang w:eastAsia="ru-RU"/>
        </w:rPr>
        <w:tab/>
      </w:r>
      <w:r w:rsidRPr="00645C79">
        <w:rPr>
          <w:rFonts w:eastAsia="Times New Roman"/>
          <w:color w:val="000000"/>
          <w:sz w:val="28"/>
          <w:szCs w:val="27"/>
          <w:lang w:eastAsia="ru-RU"/>
        </w:rPr>
        <w:t>Несоблюдение рекомендованной диеты может негативно сказаться на эффективности проводимого лечения.</w:t>
      </w:r>
    </w:p>
    <w:p w:rsidR="00F80AC4" w:rsidRPr="00645C79" w:rsidRDefault="00F80AC4" w:rsidP="00BC51B4">
      <w:pPr>
        <w:pStyle w:val="a3"/>
        <w:numPr>
          <w:ilvl w:val="0"/>
          <w:numId w:val="15"/>
        </w:numPr>
        <w:ind w:left="0" w:firstLine="709"/>
        <w:jc w:val="both"/>
        <w:rPr>
          <w:rFonts w:eastAsia="Times New Roman"/>
          <w:color w:val="000000"/>
          <w:sz w:val="28"/>
          <w:szCs w:val="27"/>
          <w:lang w:eastAsia="ru-RU"/>
        </w:rPr>
      </w:pPr>
      <w:r w:rsidRPr="00645C79">
        <w:rPr>
          <w:rFonts w:eastAsia="Times New Roman"/>
          <w:color w:val="000000"/>
          <w:sz w:val="28"/>
          <w:szCs w:val="27"/>
          <w:lang w:eastAsia="ru-RU"/>
        </w:rPr>
        <w:t>соблюдать, установленный в диспансере режим (пробуждение, туалет, завтрак, обед, ужин, сон);</w:t>
      </w:r>
    </w:p>
    <w:p w:rsidR="00F80AC4" w:rsidRPr="00645C79" w:rsidRDefault="00F80AC4" w:rsidP="00BC51B4">
      <w:pPr>
        <w:pStyle w:val="a3"/>
        <w:numPr>
          <w:ilvl w:val="0"/>
          <w:numId w:val="15"/>
        </w:numPr>
        <w:ind w:left="0" w:firstLine="709"/>
        <w:jc w:val="both"/>
        <w:rPr>
          <w:rFonts w:eastAsia="Times New Roman"/>
          <w:color w:val="000000"/>
          <w:sz w:val="28"/>
          <w:szCs w:val="27"/>
          <w:lang w:eastAsia="ru-RU"/>
        </w:rPr>
      </w:pPr>
      <w:r w:rsidRPr="00645C79">
        <w:rPr>
          <w:rFonts w:eastAsia="Times New Roman"/>
          <w:color w:val="000000"/>
          <w:sz w:val="28"/>
          <w:szCs w:val="27"/>
          <w:lang w:eastAsia="ru-RU"/>
        </w:rPr>
        <w:t xml:space="preserve">экономно расходовать воду и электроэнергию. Перед сном и перед уходом из палаты </w:t>
      </w:r>
      <w:r w:rsidR="00BC51B4">
        <w:rPr>
          <w:rFonts w:eastAsia="Times New Roman"/>
          <w:color w:val="000000"/>
          <w:sz w:val="28"/>
          <w:szCs w:val="27"/>
          <w:lang w:eastAsia="ru-RU"/>
        </w:rPr>
        <w:t>выключать свет и электроприборы</w:t>
      </w:r>
      <w:r w:rsidRPr="00645C79">
        <w:rPr>
          <w:rFonts w:eastAsia="Times New Roman"/>
          <w:color w:val="000000"/>
          <w:sz w:val="28"/>
          <w:szCs w:val="27"/>
          <w:lang w:eastAsia="ru-RU"/>
        </w:rPr>
        <w:t>;</w:t>
      </w:r>
    </w:p>
    <w:p w:rsidR="00F80AC4" w:rsidRPr="00645C79" w:rsidRDefault="00F80AC4" w:rsidP="00BC51B4">
      <w:pPr>
        <w:pStyle w:val="a3"/>
        <w:numPr>
          <w:ilvl w:val="0"/>
          <w:numId w:val="15"/>
        </w:numPr>
        <w:ind w:left="0" w:firstLine="709"/>
        <w:jc w:val="both"/>
        <w:rPr>
          <w:rFonts w:eastAsia="Times New Roman"/>
          <w:color w:val="000000"/>
          <w:sz w:val="28"/>
          <w:szCs w:val="27"/>
          <w:lang w:eastAsia="ru-RU"/>
        </w:rPr>
      </w:pPr>
      <w:r w:rsidRPr="00645C79">
        <w:rPr>
          <w:rFonts w:eastAsia="Times New Roman"/>
          <w:color w:val="000000"/>
          <w:sz w:val="28"/>
          <w:szCs w:val="27"/>
          <w:lang w:eastAsia="ru-RU"/>
        </w:rPr>
        <w:t>соблюдать требования пожарной безопасности. При обнаружении источников пожара, иных угроз немедленно сообщить об этом дежурному персоналу. В случае возникновения пожара или его признаков (дыма, запаха горения или тления) немедленно сообщить об этом дежурному медицинскому персоналу, лечащему врачу или заведующему отделением, покинуть помещение согласно указаниям медперсонала;</w:t>
      </w:r>
    </w:p>
    <w:p w:rsidR="00F80AC4" w:rsidRPr="00645C79" w:rsidRDefault="00F80AC4" w:rsidP="00BC51B4">
      <w:pPr>
        <w:pStyle w:val="a3"/>
        <w:numPr>
          <w:ilvl w:val="0"/>
          <w:numId w:val="15"/>
        </w:numPr>
        <w:ind w:left="0" w:firstLine="709"/>
        <w:jc w:val="both"/>
        <w:rPr>
          <w:rFonts w:eastAsia="Times New Roman"/>
          <w:color w:val="000000"/>
          <w:sz w:val="28"/>
          <w:szCs w:val="27"/>
          <w:lang w:eastAsia="ru-RU"/>
        </w:rPr>
      </w:pPr>
      <w:r w:rsidRPr="00645C79">
        <w:rPr>
          <w:rFonts w:eastAsia="Times New Roman"/>
          <w:color w:val="000000"/>
          <w:sz w:val="28"/>
          <w:szCs w:val="27"/>
          <w:lang w:eastAsia="ru-RU"/>
        </w:rPr>
        <w:t>сообщать медицинскому персоналу обо всех оставленных без присмотра предметах;</w:t>
      </w:r>
    </w:p>
    <w:p w:rsidR="00F80AC4" w:rsidRPr="00645C79" w:rsidRDefault="002E2CD6" w:rsidP="00BC51B4">
      <w:pPr>
        <w:pStyle w:val="a3"/>
        <w:numPr>
          <w:ilvl w:val="0"/>
          <w:numId w:val="15"/>
        </w:numPr>
        <w:ind w:left="0" w:firstLine="709"/>
        <w:jc w:val="both"/>
        <w:rPr>
          <w:rFonts w:eastAsia="Times New Roman"/>
          <w:sz w:val="28"/>
          <w:szCs w:val="24"/>
          <w:lang w:eastAsia="ru-RU"/>
        </w:rPr>
      </w:pPr>
      <w:r w:rsidRPr="00645C79">
        <w:rPr>
          <w:rFonts w:eastAsia="Times New Roman"/>
          <w:color w:val="000000"/>
          <w:sz w:val="28"/>
          <w:szCs w:val="27"/>
          <w:lang w:eastAsia="ru-RU"/>
        </w:rPr>
        <w:t>п</w:t>
      </w:r>
      <w:r w:rsidR="00F80AC4" w:rsidRPr="00645C79">
        <w:rPr>
          <w:rFonts w:eastAsia="Times New Roman"/>
          <w:color w:val="000000"/>
          <w:sz w:val="28"/>
          <w:szCs w:val="27"/>
          <w:lang w:eastAsia="ru-RU"/>
        </w:rPr>
        <w:t>ринимать пищу в столовой в установленное распорядком время.</w:t>
      </w:r>
      <w:r w:rsidR="00E641B6" w:rsidRPr="00645C79">
        <w:rPr>
          <w:rFonts w:eastAsia="Times New Roman"/>
          <w:color w:val="000000"/>
          <w:sz w:val="28"/>
          <w:szCs w:val="27"/>
          <w:lang w:eastAsia="ru-RU"/>
        </w:rPr>
        <w:t xml:space="preserve"> </w:t>
      </w:r>
      <w:r w:rsidR="00F80AC4" w:rsidRPr="00645C79">
        <w:rPr>
          <w:rFonts w:eastAsia="Times New Roman"/>
          <w:color w:val="000000"/>
          <w:sz w:val="28"/>
          <w:szCs w:val="27"/>
          <w:lang w:eastAsia="ru-RU"/>
        </w:rPr>
        <w:t>В палатах разрешено принимать пищу только тяжелобольным и только</w:t>
      </w:r>
      <w:r w:rsidR="00E641B6" w:rsidRPr="00645C79">
        <w:rPr>
          <w:rFonts w:eastAsia="Times New Roman"/>
          <w:color w:val="000000"/>
          <w:sz w:val="28"/>
          <w:szCs w:val="27"/>
          <w:lang w:eastAsia="ru-RU"/>
        </w:rPr>
        <w:t xml:space="preserve"> </w:t>
      </w:r>
      <w:r w:rsidR="00F80AC4" w:rsidRPr="00645C79">
        <w:rPr>
          <w:rFonts w:eastAsia="Times New Roman"/>
          <w:color w:val="000000"/>
          <w:sz w:val="28"/>
          <w:szCs w:val="27"/>
          <w:lang w:eastAsia="ru-RU"/>
        </w:rPr>
        <w:t>по распоряжению лечащего врача.</w:t>
      </w:r>
    </w:p>
    <w:p w:rsidR="00F80AC4" w:rsidRPr="00645C79" w:rsidRDefault="00F80AC4" w:rsidP="00BC51B4">
      <w:pPr>
        <w:pStyle w:val="a3"/>
        <w:numPr>
          <w:ilvl w:val="0"/>
          <w:numId w:val="15"/>
        </w:numPr>
        <w:ind w:left="0" w:firstLine="709"/>
        <w:jc w:val="both"/>
        <w:rPr>
          <w:rFonts w:eastAsia="Times New Roman"/>
          <w:sz w:val="28"/>
          <w:szCs w:val="24"/>
          <w:lang w:eastAsia="ru-RU"/>
        </w:rPr>
      </w:pPr>
      <w:r w:rsidRPr="00645C79">
        <w:rPr>
          <w:rFonts w:eastAsia="Times New Roman"/>
          <w:b/>
          <w:bCs/>
          <w:color w:val="000000"/>
          <w:sz w:val="28"/>
          <w:szCs w:val="27"/>
          <w:lang w:eastAsia="ru-RU"/>
        </w:rPr>
        <w:t>уходя из отделения</w:t>
      </w:r>
      <w:r w:rsidR="002E2CD6" w:rsidRPr="00645C79">
        <w:rPr>
          <w:rFonts w:eastAsia="Times New Roman"/>
          <w:b/>
          <w:bCs/>
          <w:color w:val="000000"/>
          <w:sz w:val="28"/>
          <w:szCs w:val="27"/>
          <w:lang w:eastAsia="ru-RU"/>
        </w:rPr>
        <w:t xml:space="preserve"> </w:t>
      </w:r>
      <w:r w:rsidRPr="00645C79">
        <w:rPr>
          <w:rFonts w:eastAsia="Times New Roman"/>
          <w:b/>
          <w:bCs/>
          <w:color w:val="000000"/>
          <w:sz w:val="28"/>
          <w:szCs w:val="27"/>
          <w:lang w:eastAsia="ru-RU"/>
        </w:rPr>
        <w:t>на прогулку, информировать лечащего</w:t>
      </w:r>
      <w:r w:rsidR="002E2CD6" w:rsidRPr="00645C79">
        <w:rPr>
          <w:rFonts w:eastAsia="Times New Roman"/>
          <w:b/>
          <w:bCs/>
          <w:color w:val="000000"/>
          <w:sz w:val="28"/>
          <w:szCs w:val="27"/>
          <w:lang w:eastAsia="ru-RU"/>
        </w:rPr>
        <w:t xml:space="preserve"> </w:t>
      </w:r>
      <w:r w:rsidRPr="00645C79">
        <w:rPr>
          <w:rFonts w:eastAsia="Times New Roman"/>
          <w:b/>
          <w:bCs/>
          <w:color w:val="000000"/>
          <w:sz w:val="28"/>
          <w:szCs w:val="27"/>
          <w:lang w:eastAsia="ru-RU"/>
        </w:rPr>
        <w:t>(дежурного) врача или постовую медицинскую сестру. Факт отсутствия пациента в отделении без предупреждения является грубым нарушением внутреннего распорядка и основанием для его выписки из стационара;</w:t>
      </w:r>
    </w:p>
    <w:p w:rsidR="00F80AC4" w:rsidRPr="00645C79" w:rsidRDefault="00F80AC4" w:rsidP="00BC51B4">
      <w:pPr>
        <w:pStyle w:val="a3"/>
        <w:numPr>
          <w:ilvl w:val="0"/>
          <w:numId w:val="15"/>
        </w:numPr>
        <w:ind w:left="0" w:firstLine="709"/>
        <w:jc w:val="both"/>
        <w:rPr>
          <w:rFonts w:eastAsia="Times New Roman"/>
          <w:color w:val="000000"/>
          <w:sz w:val="28"/>
          <w:szCs w:val="27"/>
          <w:lang w:eastAsia="ru-RU"/>
        </w:rPr>
      </w:pPr>
      <w:r w:rsidRPr="00645C79">
        <w:rPr>
          <w:rFonts w:eastAsia="Times New Roman"/>
          <w:color w:val="000000"/>
          <w:sz w:val="28"/>
          <w:szCs w:val="27"/>
          <w:lang w:eastAsia="ru-RU"/>
        </w:rPr>
        <w:t>вести себя корректно по отношению к медицинскому персоналу и другим пациентам, находящимся на лечении. Не создавать конфликтные ситуации, отрицательно влияющие на результаты лечения.</w:t>
      </w:r>
    </w:p>
    <w:p w:rsidR="00F80AC4" w:rsidRPr="00645C79" w:rsidRDefault="00F80AC4" w:rsidP="00BC51B4">
      <w:pPr>
        <w:pStyle w:val="a3"/>
        <w:numPr>
          <w:ilvl w:val="0"/>
          <w:numId w:val="15"/>
        </w:numPr>
        <w:ind w:left="0" w:firstLine="709"/>
        <w:jc w:val="both"/>
        <w:rPr>
          <w:rFonts w:eastAsia="Times New Roman"/>
          <w:sz w:val="28"/>
          <w:szCs w:val="24"/>
          <w:lang w:eastAsia="ru-RU"/>
        </w:rPr>
      </w:pPr>
      <w:r w:rsidRPr="00645C79">
        <w:rPr>
          <w:rFonts w:eastAsia="Times New Roman"/>
          <w:color w:val="000000"/>
          <w:sz w:val="28"/>
          <w:szCs w:val="27"/>
          <w:lang w:eastAsia="ru-RU"/>
        </w:rPr>
        <w:t>если по состоянию</w:t>
      </w:r>
      <w:r w:rsidR="00717F22" w:rsidRPr="00645C79">
        <w:rPr>
          <w:rFonts w:eastAsia="Times New Roman"/>
          <w:color w:val="000000"/>
          <w:sz w:val="28"/>
          <w:szCs w:val="27"/>
          <w:lang w:eastAsia="ru-RU"/>
        </w:rPr>
        <w:t xml:space="preserve"> </w:t>
      </w:r>
      <w:r w:rsidRPr="00645C79">
        <w:rPr>
          <w:rFonts w:eastAsia="Times New Roman"/>
          <w:color w:val="000000"/>
          <w:sz w:val="28"/>
          <w:szCs w:val="27"/>
          <w:lang w:eastAsia="ru-RU"/>
        </w:rPr>
        <w:t>здоровья лечащий врач не запретил -</w:t>
      </w:r>
      <w:r w:rsidR="00717F22" w:rsidRPr="00645C79">
        <w:rPr>
          <w:rFonts w:eastAsia="Times New Roman"/>
          <w:color w:val="000000"/>
          <w:sz w:val="28"/>
          <w:szCs w:val="27"/>
          <w:lang w:eastAsia="ru-RU"/>
        </w:rPr>
        <w:t xml:space="preserve"> </w:t>
      </w:r>
      <w:r w:rsidRPr="00645C79">
        <w:rPr>
          <w:rFonts w:eastAsia="Times New Roman"/>
          <w:color w:val="000000"/>
          <w:sz w:val="28"/>
          <w:szCs w:val="27"/>
          <w:lang w:eastAsia="ru-RU"/>
        </w:rPr>
        <w:t>самостоятельно убирать и содержать в чистоте и порядке свою кровать и прикроватную тумбочку;</w:t>
      </w:r>
    </w:p>
    <w:p w:rsidR="00F80AC4" w:rsidRPr="00645C79" w:rsidRDefault="00F80AC4" w:rsidP="00BC51B4">
      <w:pPr>
        <w:pStyle w:val="a3"/>
        <w:numPr>
          <w:ilvl w:val="0"/>
          <w:numId w:val="15"/>
        </w:numPr>
        <w:ind w:left="0" w:firstLine="709"/>
        <w:jc w:val="both"/>
        <w:rPr>
          <w:rFonts w:eastAsia="Times New Roman"/>
          <w:color w:val="000000"/>
          <w:sz w:val="28"/>
          <w:szCs w:val="27"/>
          <w:lang w:eastAsia="ru-RU"/>
        </w:rPr>
      </w:pPr>
      <w:r w:rsidRPr="00645C79">
        <w:rPr>
          <w:rFonts w:eastAsia="Times New Roman"/>
          <w:color w:val="000000"/>
          <w:sz w:val="28"/>
          <w:szCs w:val="27"/>
          <w:lang w:eastAsia="ru-RU"/>
        </w:rPr>
        <w:t>бережно относиться к имуществу отделения, соблюдать чистоту и порядок, одежду и белье хранить в чистоте.</w:t>
      </w:r>
    </w:p>
    <w:p w:rsidR="00F80AC4" w:rsidRPr="00645C79" w:rsidRDefault="00F80AC4" w:rsidP="00BC51B4">
      <w:pPr>
        <w:pStyle w:val="a3"/>
        <w:numPr>
          <w:ilvl w:val="0"/>
          <w:numId w:val="15"/>
        </w:numPr>
        <w:ind w:left="0" w:firstLine="709"/>
        <w:jc w:val="both"/>
        <w:rPr>
          <w:rFonts w:eastAsia="Times New Roman"/>
          <w:color w:val="000000"/>
          <w:sz w:val="28"/>
          <w:szCs w:val="27"/>
          <w:lang w:eastAsia="ru-RU"/>
        </w:rPr>
      </w:pPr>
      <w:r w:rsidRPr="00645C79">
        <w:rPr>
          <w:rFonts w:eastAsia="Times New Roman"/>
          <w:color w:val="000000"/>
          <w:sz w:val="28"/>
          <w:szCs w:val="27"/>
          <w:lang w:eastAsia="ru-RU"/>
        </w:rPr>
        <w:t>пользоваться личным</w:t>
      </w:r>
      <w:r w:rsidRPr="00645C79">
        <w:rPr>
          <w:rFonts w:eastAsia="Times New Roman"/>
          <w:color w:val="000000"/>
          <w:sz w:val="28"/>
          <w:szCs w:val="27"/>
          <w:lang w:eastAsia="ru-RU"/>
        </w:rPr>
        <w:tab/>
        <w:t>бельём, одеждой, предпочтительно</w:t>
      </w:r>
    </w:p>
    <w:p w:rsidR="00F80AC4" w:rsidRPr="00645C79" w:rsidRDefault="00F80AC4" w:rsidP="00BC51B4">
      <w:pPr>
        <w:pStyle w:val="a3"/>
        <w:numPr>
          <w:ilvl w:val="0"/>
          <w:numId w:val="15"/>
        </w:numPr>
        <w:ind w:left="0" w:firstLine="709"/>
        <w:jc w:val="both"/>
        <w:rPr>
          <w:rFonts w:eastAsia="Times New Roman"/>
          <w:sz w:val="28"/>
          <w:szCs w:val="24"/>
          <w:lang w:eastAsia="ru-RU"/>
        </w:rPr>
      </w:pPr>
      <w:r w:rsidRPr="00645C79">
        <w:rPr>
          <w:rFonts w:eastAsia="Times New Roman"/>
          <w:color w:val="000000"/>
          <w:sz w:val="28"/>
          <w:szCs w:val="27"/>
          <w:lang w:eastAsia="ru-RU"/>
        </w:rPr>
        <w:t>хлопчатобумажной, и обувью (тапочки с гладкой верхней поверхностью из плотного материала);</w:t>
      </w:r>
    </w:p>
    <w:p w:rsidR="00F80AC4" w:rsidRPr="00645C79" w:rsidRDefault="00F80AC4" w:rsidP="00BC51B4">
      <w:pPr>
        <w:pStyle w:val="a3"/>
        <w:numPr>
          <w:ilvl w:val="0"/>
          <w:numId w:val="15"/>
        </w:numPr>
        <w:ind w:left="0" w:firstLine="709"/>
        <w:jc w:val="both"/>
        <w:rPr>
          <w:rFonts w:eastAsia="Times New Roman"/>
          <w:color w:val="000000"/>
          <w:sz w:val="28"/>
          <w:szCs w:val="27"/>
          <w:lang w:eastAsia="ru-RU"/>
        </w:rPr>
      </w:pPr>
      <w:r w:rsidRPr="00645C79">
        <w:rPr>
          <w:rFonts w:eastAsia="Times New Roman"/>
          <w:color w:val="000000"/>
          <w:sz w:val="28"/>
          <w:szCs w:val="27"/>
          <w:lang w:eastAsia="ru-RU"/>
        </w:rPr>
        <w:t xml:space="preserve">принимать посетителей в установленные часы и специально отведённом месте, за исключением периода </w:t>
      </w:r>
      <w:r w:rsidRPr="00645C79">
        <w:rPr>
          <w:rFonts w:eastAsia="Times New Roman"/>
          <w:color w:val="000000"/>
          <w:sz w:val="28"/>
          <w:szCs w:val="27"/>
          <w:u w:val="single"/>
          <w:lang w:eastAsia="ru-RU"/>
        </w:rPr>
        <w:t>карантина</w:t>
      </w:r>
      <w:r w:rsidRPr="00645C79">
        <w:rPr>
          <w:rFonts w:eastAsia="Times New Roman"/>
          <w:color w:val="000000"/>
          <w:sz w:val="28"/>
          <w:szCs w:val="27"/>
          <w:lang w:eastAsia="ru-RU"/>
        </w:rPr>
        <w:t>;</w:t>
      </w:r>
    </w:p>
    <w:p w:rsidR="00F80AC4" w:rsidRPr="00645C79" w:rsidRDefault="00F80AC4" w:rsidP="00BC51B4">
      <w:pPr>
        <w:pStyle w:val="a3"/>
        <w:numPr>
          <w:ilvl w:val="0"/>
          <w:numId w:val="15"/>
        </w:numPr>
        <w:ind w:left="0" w:firstLine="709"/>
        <w:jc w:val="both"/>
        <w:rPr>
          <w:rFonts w:eastAsia="Times New Roman"/>
          <w:color w:val="000000"/>
          <w:sz w:val="28"/>
          <w:szCs w:val="27"/>
          <w:lang w:eastAsia="ru-RU"/>
        </w:rPr>
      </w:pPr>
      <w:r w:rsidRPr="00645C79">
        <w:rPr>
          <w:rFonts w:eastAsia="Times New Roman"/>
          <w:color w:val="000000"/>
          <w:sz w:val="28"/>
          <w:szCs w:val="27"/>
          <w:lang w:eastAsia="ru-RU"/>
        </w:rPr>
        <w:lastRenderedPageBreak/>
        <w:t>уважительно относится к медицинскому персоналу, доброжелательно и вежливо - к другим пациентам;</w:t>
      </w:r>
    </w:p>
    <w:p w:rsidR="00F80AC4" w:rsidRPr="00645C79" w:rsidRDefault="00F80AC4" w:rsidP="00BC51B4">
      <w:pPr>
        <w:pStyle w:val="a3"/>
        <w:numPr>
          <w:ilvl w:val="0"/>
          <w:numId w:val="15"/>
        </w:numPr>
        <w:ind w:left="0" w:firstLine="709"/>
        <w:jc w:val="both"/>
        <w:rPr>
          <w:rFonts w:eastAsia="Times New Roman"/>
          <w:color w:val="000000"/>
          <w:sz w:val="28"/>
          <w:szCs w:val="27"/>
          <w:lang w:eastAsia="ru-RU"/>
        </w:rPr>
      </w:pPr>
      <w:r w:rsidRPr="00645C79">
        <w:rPr>
          <w:rFonts w:eastAsia="Times New Roman"/>
          <w:color w:val="000000"/>
          <w:sz w:val="28"/>
          <w:szCs w:val="27"/>
          <w:lang w:eastAsia="ru-RU"/>
        </w:rPr>
        <w:t>соблюдать тишину в палатах и коридорах;</w:t>
      </w:r>
    </w:p>
    <w:p w:rsidR="00F80AC4" w:rsidRPr="00645C79" w:rsidRDefault="00F80AC4" w:rsidP="00BC51B4">
      <w:pPr>
        <w:pStyle w:val="a3"/>
        <w:numPr>
          <w:ilvl w:val="0"/>
          <w:numId w:val="15"/>
        </w:numPr>
        <w:ind w:left="0" w:firstLine="709"/>
        <w:jc w:val="both"/>
        <w:rPr>
          <w:rFonts w:eastAsia="Times New Roman"/>
          <w:color w:val="000000"/>
          <w:sz w:val="28"/>
          <w:szCs w:val="27"/>
          <w:lang w:eastAsia="ru-RU"/>
        </w:rPr>
      </w:pPr>
      <w:r w:rsidRPr="00645C79">
        <w:rPr>
          <w:rFonts w:eastAsia="Times New Roman"/>
          <w:color w:val="000000"/>
          <w:sz w:val="28"/>
          <w:szCs w:val="27"/>
          <w:lang w:eastAsia="ru-RU"/>
        </w:rPr>
        <w:t>бережно относится к имуществу диспансера (мебель, оборудование, инвентарь);</w:t>
      </w:r>
    </w:p>
    <w:p w:rsidR="00F80AC4" w:rsidRPr="00645C79" w:rsidRDefault="00F80AC4" w:rsidP="00BC51B4">
      <w:pPr>
        <w:pStyle w:val="a3"/>
        <w:numPr>
          <w:ilvl w:val="0"/>
          <w:numId w:val="15"/>
        </w:numPr>
        <w:ind w:left="0" w:firstLine="709"/>
        <w:jc w:val="both"/>
        <w:rPr>
          <w:rFonts w:eastAsia="Times New Roman"/>
          <w:color w:val="000000"/>
          <w:sz w:val="28"/>
          <w:szCs w:val="27"/>
          <w:lang w:eastAsia="ru-RU"/>
        </w:rPr>
      </w:pPr>
      <w:r w:rsidRPr="00645C79">
        <w:rPr>
          <w:rFonts w:eastAsia="Times New Roman"/>
          <w:color w:val="000000"/>
          <w:sz w:val="28"/>
          <w:szCs w:val="27"/>
          <w:lang w:eastAsia="ru-RU"/>
        </w:rPr>
        <w:t>строго соблюдать правила личной гигиены. Тщательно и часто мыть руки;</w:t>
      </w:r>
    </w:p>
    <w:p w:rsidR="00F80AC4" w:rsidRPr="00645C79" w:rsidRDefault="00F80AC4" w:rsidP="00BC51B4">
      <w:pPr>
        <w:pStyle w:val="a3"/>
        <w:numPr>
          <w:ilvl w:val="0"/>
          <w:numId w:val="15"/>
        </w:numPr>
        <w:ind w:left="0" w:firstLine="709"/>
        <w:jc w:val="both"/>
        <w:rPr>
          <w:rFonts w:eastAsia="Times New Roman"/>
          <w:color w:val="000000"/>
          <w:sz w:val="28"/>
          <w:szCs w:val="27"/>
          <w:lang w:eastAsia="ru-RU"/>
        </w:rPr>
      </w:pPr>
      <w:r w:rsidRPr="00645C79">
        <w:rPr>
          <w:rFonts w:eastAsia="Times New Roman"/>
          <w:color w:val="000000"/>
          <w:sz w:val="28"/>
          <w:szCs w:val="27"/>
          <w:lang w:eastAsia="ru-RU"/>
        </w:rPr>
        <w:t>соблюдать чистоту и порядок во всех помещениях отделения (палата, санузлы, столовая, коридор, место для посетителей);</w:t>
      </w:r>
    </w:p>
    <w:p w:rsidR="00F80AC4" w:rsidRPr="00645C79" w:rsidRDefault="00F80AC4" w:rsidP="00BC51B4">
      <w:pPr>
        <w:pStyle w:val="a3"/>
        <w:numPr>
          <w:ilvl w:val="0"/>
          <w:numId w:val="15"/>
        </w:numPr>
        <w:ind w:left="0" w:firstLine="709"/>
        <w:jc w:val="both"/>
        <w:rPr>
          <w:rFonts w:eastAsia="Times New Roman"/>
          <w:color w:val="000000"/>
          <w:sz w:val="28"/>
          <w:szCs w:val="27"/>
          <w:lang w:eastAsia="ru-RU"/>
        </w:rPr>
      </w:pPr>
      <w:r w:rsidRPr="00645C79">
        <w:rPr>
          <w:rFonts w:eastAsia="Times New Roman"/>
          <w:color w:val="000000"/>
          <w:sz w:val="28"/>
          <w:szCs w:val="27"/>
          <w:lang w:eastAsia="ru-RU"/>
        </w:rPr>
        <w:t>продукты питания хранить в холодильнике, расположенном на посту отделения, в целлофановом пакете с указанием палаты и фамилии пациента, даты вскрытия упаковки.</w:t>
      </w:r>
    </w:p>
    <w:p w:rsidR="00645C79" w:rsidRDefault="00645C79" w:rsidP="00BC51B4">
      <w:pPr>
        <w:ind w:firstLine="709"/>
        <w:jc w:val="both"/>
        <w:rPr>
          <w:rFonts w:eastAsia="Times New Roman"/>
          <w:color w:val="000000"/>
          <w:sz w:val="28"/>
          <w:szCs w:val="27"/>
          <w:lang w:eastAsia="ru-RU"/>
        </w:rPr>
      </w:pPr>
    </w:p>
    <w:p w:rsidR="00F80AC4" w:rsidRPr="00BC51B4" w:rsidRDefault="00645C79" w:rsidP="00BC51B4">
      <w:pPr>
        <w:ind w:firstLine="709"/>
        <w:rPr>
          <w:rFonts w:eastAsia="Times New Roman"/>
          <w:b/>
          <w:color w:val="000000"/>
          <w:sz w:val="28"/>
          <w:szCs w:val="27"/>
          <w:lang w:eastAsia="ru-RU"/>
        </w:rPr>
      </w:pPr>
      <w:r w:rsidRPr="00BC51B4">
        <w:rPr>
          <w:rFonts w:eastAsia="Times New Roman"/>
          <w:b/>
          <w:color w:val="000000"/>
          <w:sz w:val="28"/>
          <w:szCs w:val="27"/>
          <w:lang w:val="en-US" w:eastAsia="ru-RU"/>
        </w:rPr>
        <w:t>IV</w:t>
      </w:r>
      <w:r w:rsidRPr="00BC51B4">
        <w:rPr>
          <w:rFonts w:eastAsia="Times New Roman"/>
          <w:b/>
          <w:color w:val="000000"/>
          <w:sz w:val="28"/>
          <w:szCs w:val="27"/>
          <w:lang w:eastAsia="ru-RU"/>
        </w:rPr>
        <w:t xml:space="preserve">. </w:t>
      </w:r>
      <w:r w:rsidR="00073851" w:rsidRPr="00BC51B4">
        <w:rPr>
          <w:rFonts w:eastAsia="Times New Roman"/>
          <w:b/>
          <w:color w:val="000000"/>
          <w:sz w:val="28"/>
          <w:szCs w:val="27"/>
          <w:lang w:eastAsia="ru-RU"/>
        </w:rPr>
        <w:t>Пациенту запрещается</w:t>
      </w:r>
    </w:p>
    <w:p w:rsidR="00F80AC4" w:rsidRPr="00645C79" w:rsidRDefault="00F80AC4" w:rsidP="00BC51B4">
      <w:pPr>
        <w:pStyle w:val="a3"/>
        <w:numPr>
          <w:ilvl w:val="0"/>
          <w:numId w:val="16"/>
        </w:numPr>
        <w:ind w:left="0" w:firstLine="709"/>
        <w:jc w:val="both"/>
        <w:rPr>
          <w:rFonts w:eastAsia="Times New Roman"/>
          <w:b/>
          <w:bCs/>
          <w:color w:val="000000"/>
          <w:sz w:val="28"/>
          <w:szCs w:val="27"/>
          <w:lang w:eastAsia="ru-RU"/>
        </w:rPr>
      </w:pPr>
      <w:r w:rsidRPr="00645C79">
        <w:rPr>
          <w:rFonts w:eastAsia="Times New Roman"/>
          <w:b/>
          <w:bCs/>
          <w:color w:val="000000"/>
          <w:sz w:val="28"/>
          <w:szCs w:val="27"/>
          <w:lang w:eastAsia="ru-RU"/>
        </w:rPr>
        <w:t xml:space="preserve">покидать отделение без уведомления лечащего (дежурного) врача или постовой медицинской сестры. </w:t>
      </w:r>
      <w:r w:rsidRPr="00645C79">
        <w:rPr>
          <w:rFonts w:eastAsia="Times New Roman"/>
          <w:color w:val="000000"/>
          <w:sz w:val="28"/>
          <w:szCs w:val="27"/>
          <w:lang w:eastAsia="ru-RU"/>
        </w:rPr>
        <w:t>Самовольный уход пациента из отделения расценивается как отказ от медицинской помощи.</w:t>
      </w:r>
    </w:p>
    <w:p w:rsidR="00F80AC4" w:rsidRPr="0026634D" w:rsidRDefault="00F80AC4" w:rsidP="00BC51B4">
      <w:pPr>
        <w:ind w:firstLine="709"/>
        <w:jc w:val="both"/>
        <w:rPr>
          <w:rFonts w:eastAsia="Times New Roman"/>
          <w:sz w:val="28"/>
          <w:szCs w:val="24"/>
          <w:lang w:eastAsia="ru-RU"/>
        </w:rPr>
      </w:pPr>
      <w:r w:rsidRPr="0026634D">
        <w:rPr>
          <w:rFonts w:eastAsia="Times New Roman"/>
          <w:color w:val="000000"/>
          <w:sz w:val="28"/>
          <w:szCs w:val="27"/>
          <w:lang w:eastAsia="ru-RU"/>
        </w:rPr>
        <w:t xml:space="preserve">При нарушении пациентом назначенного лечебно-охранительного режима лечащий (дежурный) врач вносит запись в историю болезни и оформляет выписку из отделения пациента в течение 2 часов с момента обнаружения факта отсутствия в отделении, вне зависимости от времени суток. При отсутствии пациента более 2 часов врач обязан </w:t>
      </w:r>
      <w:r w:rsidRPr="0026634D">
        <w:rPr>
          <w:rFonts w:eastAsia="Times New Roman"/>
          <w:b/>
          <w:bCs/>
          <w:color w:val="000000"/>
          <w:sz w:val="28"/>
          <w:szCs w:val="27"/>
          <w:lang w:eastAsia="ru-RU"/>
        </w:rPr>
        <w:t>объявить пациента в розыск через полицию.</w:t>
      </w:r>
    </w:p>
    <w:p w:rsidR="00F80AC4" w:rsidRPr="00645C79" w:rsidRDefault="00F80AC4" w:rsidP="00BC51B4">
      <w:pPr>
        <w:pStyle w:val="a3"/>
        <w:numPr>
          <w:ilvl w:val="0"/>
          <w:numId w:val="17"/>
        </w:numPr>
        <w:ind w:left="0" w:firstLine="709"/>
        <w:jc w:val="both"/>
        <w:rPr>
          <w:rFonts w:eastAsia="Times New Roman"/>
          <w:color w:val="000000"/>
          <w:sz w:val="28"/>
          <w:szCs w:val="27"/>
          <w:lang w:eastAsia="ru-RU"/>
        </w:rPr>
      </w:pPr>
      <w:r w:rsidRPr="00645C79">
        <w:rPr>
          <w:rFonts w:eastAsia="Times New Roman"/>
          <w:color w:val="000000"/>
          <w:sz w:val="28"/>
          <w:szCs w:val="27"/>
          <w:lang w:eastAsia="ru-RU"/>
        </w:rPr>
        <w:t>принимать посетителей в палате после 19.00 часов;</w:t>
      </w:r>
    </w:p>
    <w:p w:rsidR="00F80AC4" w:rsidRPr="00645C79" w:rsidRDefault="00F80AC4" w:rsidP="00BC51B4">
      <w:pPr>
        <w:pStyle w:val="a3"/>
        <w:numPr>
          <w:ilvl w:val="0"/>
          <w:numId w:val="17"/>
        </w:numPr>
        <w:ind w:left="0" w:firstLine="709"/>
        <w:jc w:val="both"/>
        <w:rPr>
          <w:rFonts w:eastAsia="Times New Roman"/>
          <w:sz w:val="28"/>
          <w:szCs w:val="24"/>
          <w:lang w:eastAsia="ru-RU"/>
        </w:rPr>
      </w:pPr>
      <w:r w:rsidRPr="00645C79">
        <w:rPr>
          <w:rFonts w:eastAsia="Times New Roman"/>
          <w:color w:val="000000"/>
          <w:sz w:val="28"/>
          <w:szCs w:val="27"/>
          <w:lang w:eastAsia="ru-RU"/>
        </w:rPr>
        <w:t>хранить в палате скоропортящиеся продукты, легковоспламеняющиеся, ядовитые и взрывчаты вещества;</w:t>
      </w:r>
    </w:p>
    <w:p w:rsidR="00F80AC4" w:rsidRPr="00645C79" w:rsidRDefault="00F80AC4" w:rsidP="00BC51B4">
      <w:pPr>
        <w:pStyle w:val="a3"/>
        <w:numPr>
          <w:ilvl w:val="0"/>
          <w:numId w:val="17"/>
        </w:numPr>
        <w:ind w:left="0" w:firstLine="709"/>
        <w:jc w:val="both"/>
        <w:rPr>
          <w:rFonts w:eastAsia="Times New Roman"/>
          <w:color w:val="000000"/>
          <w:sz w:val="28"/>
          <w:szCs w:val="27"/>
          <w:lang w:eastAsia="ru-RU"/>
        </w:rPr>
      </w:pPr>
      <w:r w:rsidRPr="00645C79">
        <w:rPr>
          <w:rFonts w:eastAsia="Times New Roman"/>
          <w:color w:val="000000"/>
          <w:sz w:val="28"/>
          <w:szCs w:val="27"/>
          <w:lang w:eastAsia="ru-RU"/>
        </w:rPr>
        <w:t>выносить из столовой продукты питания и посуду; хранить продукты питания вне холодильника;</w:t>
      </w:r>
    </w:p>
    <w:p w:rsidR="00F80AC4" w:rsidRPr="00645C79" w:rsidRDefault="00F80AC4" w:rsidP="00BC51B4">
      <w:pPr>
        <w:pStyle w:val="a3"/>
        <w:numPr>
          <w:ilvl w:val="0"/>
          <w:numId w:val="17"/>
        </w:numPr>
        <w:ind w:left="0" w:firstLine="709"/>
        <w:jc w:val="both"/>
        <w:rPr>
          <w:rFonts w:eastAsia="Times New Roman"/>
          <w:color w:val="000000"/>
          <w:sz w:val="28"/>
          <w:szCs w:val="27"/>
          <w:lang w:eastAsia="ru-RU"/>
        </w:rPr>
      </w:pPr>
      <w:r w:rsidRPr="00645C79">
        <w:rPr>
          <w:rFonts w:eastAsia="Times New Roman"/>
          <w:color w:val="000000"/>
          <w:sz w:val="28"/>
          <w:szCs w:val="27"/>
          <w:lang w:eastAsia="ru-RU"/>
        </w:rPr>
        <w:t>нарушать, назначенный лечащим врачом лечебный и диетический режим;</w:t>
      </w:r>
    </w:p>
    <w:p w:rsidR="00F80AC4" w:rsidRPr="00645C79" w:rsidRDefault="00F80AC4" w:rsidP="00BC51B4">
      <w:pPr>
        <w:pStyle w:val="a3"/>
        <w:numPr>
          <w:ilvl w:val="0"/>
          <w:numId w:val="17"/>
        </w:numPr>
        <w:ind w:left="0" w:firstLine="709"/>
        <w:jc w:val="both"/>
        <w:rPr>
          <w:rFonts w:eastAsia="Times New Roman"/>
          <w:sz w:val="28"/>
          <w:szCs w:val="24"/>
          <w:lang w:eastAsia="ru-RU"/>
        </w:rPr>
      </w:pPr>
      <w:r w:rsidRPr="00645C79">
        <w:rPr>
          <w:rFonts w:eastAsia="Times New Roman"/>
          <w:color w:val="000000"/>
          <w:sz w:val="28"/>
          <w:szCs w:val="27"/>
          <w:lang w:eastAsia="ru-RU"/>
        </w:rPr>
        <w:t>самостоятельно, без назначения лечащего врача, принимать лекарственные средства;</w:t>
      </w:r>
    </w:p>
    <w:p w:rsidR="00F80AC4" w:rsidRPr="00645C79" w:rsidRDefault="00F80AC4" w:rsidP="00BC51B4">
      <w:pPr>
        <w:pStyle w:val="a3"/>
        <w:numPr>
          <w:ilvl w:val="0"/>
          <w:numId w:val="17"/>
        </w:numPr>
        <w:ind w:left="0" w:firstLine="709"/>
        <w:jc w:val="both"/>
        <w:rPr>
          <w:rFonts w:eastAsia="Times New Roman"/>
          <w:sz w:val="28"/>
          <w:szCs w:val="24"/>
          <w:lang w:eastAsia="ru-RU"/>
        </w:rPr>
      </w:pPr>
      <w:r w:rsidRPr="00645C79">
        <w:rPr>
          <w:rFonts w:eastAsia="Times New Roman"/>
          <w:color w:val="000000"/>
          <w:sz w:val="28"/>
          <w:szCs w:val="27"/>
          <w:lang w:eastAsia="ru-RU"/>
        </w:rPr>
        <w:t>приносить и распивать спиртные напитки, употреблять наркотические средства психотропные и токсические вещества;</w:t>
      </w:r>
    </w:p>
    <w:p w:rsidR="00F80AC4" w:rsidRPr="00645C79" w:rsidRDefault="00F80AC4" w:rsidP="00BC51B4">
      <w:pPr>
        <w:pStyle w:val="a3"/>
        <w:numPr>
          <w:ilvl w:val="0"/>
          <w:numId w:val="17"/>
        </w:numPr>
        <w:ind w:left="0" w:firstLine="709"/>
        <w:jc w:val="both"/>
        <w:rPr>
          <w:rFonts w:eastAsia="Times New Roman"/>
          <w:sz w:val="28"/>
          <w:szCs w:val="24"/>
          <w:lang w:eastAsia="ru-RU"/>
        </w:rPr>
      </w:pPr>
      <w:r w:rsidRPr="00645C79">
        <w:rPr>
          <w:rFonts w:eastAsia="Times New Roman"/>
          <w:color w:val="000000"/>
          <w:sz w:val="28"/>
          <w:szCs w:val="27"/>
          <w:lang w:eastAsia="ru-RU"/>
        </w:rPr>
        <w:t>курить в помещениях и на территории диспансера;</w:t>
      </w:r>
    </w:p>
    <w:p w:rsidR="00F80AC4" w:rsidRPr="00645C79" w:rsidRDefault="00F80AC4" w:rsidP="00BC51B4">
      <w:pPr>
        <w:pStyle w:val="a3"/>
        <w:numPr>
          <w:ilvl w:val="0"/>
          <w:numId w:val="17"/>
        </w:numPr>
        <w:ind w:left="0" w:firstLine="709"/>
        <w:jc w:val="both"/>
        <w:rPr>
          <w:rFonts w:eastAsia="Times New Roman"/>
          <w:color w:val="000000"/>
          <w:sz w:val="28"/>
          <w:szCs w:val="27"/>
          <w:lang w:eastAsia="ru-RU"/>
        </w:rPr>
      </w:pPr>
      <w:r w:rsidRPr="00645C79">
        <w:rPr>
          <w:rFonts w:eastAsia="Times New Roman"/>
          <w:color w:val="000000"/>
          <w:sz w:val="28"/>
          <w:szCs w:val="27"/>
          <w:lang w:eastAsia="ru-RU"/>
        </w:rPr>
        <w:t>играть в азартные игры;</w:t>
      </w:r>
    </w:p>
    <w:p w:rsidR="00F80AC4" w:rsidRPr="00645C79" w:rsidRDefault="00F80AC4" w:rsidP="00BC51B4">
      <w:pPr>
        <w:pStyle w:val="a3"/>
        <w:numPr>
          <w:ilvl w:val="0"/>
          <w:numId w:val="17"/>
        </w:numPr>
        <w:ind w:left="0" w:firstLine="709"/>
        <w:jc w:val="both"/>
        <w:rPr>
          <w:rFonts w:eastAsia="Times New Roman"/>
          <w:color w:val="000000"/>
          <w:sz w:val="28"/>
          <w:szCs w:val="27"/>
          <w:lang w:eastAsia="ru-RU"/>
        </w:rPr>
      </w:pPr>
      <w:r w:rsidRPr="00645C79">
        <w:rPr>
          <w:rFonts w:eastAsia="Times New Roman"/>
          <w:color w:val="000000"/>
          <w:sz w:val="28"/>
          <w:szCs w:val="27"/>
          <w:lang w:eastAsia="ru-RU"/>
        </w:rPr>
        <w:t>громко разговаривать, в том числе по мобильному телефону, шуметь, хлопать дверьми, создавать неудобства другим пациентам;</w:t>
      </w:r>
    </w:p>
    <w:p w:rsidR="00F80AC4" w:rsidRPr="00645C79" w:rsidRDefault="00F80AC4" w:rsidP="00BC51B4">
      <w:pPr>
        <w:pStyle w:val="a3"/>
        <w:numPr>
          <w:ilvl w:val="0"/>
          <w:numId w:val="17"/>
        </w:numPr>
        <w:ind w:left="0" w:firstLine="709"/>
        <w:jc w:val="both"/>
        <w:rPr>
          <w:rFonts w:eastAsia="Times New Roman"/>
          <w:color w:val="000000"/>
          <w:sz w:val="28"/>
          <w:szCs w:val="25"/>
          <w:lang w:eastAsia="ru-RU"/>
        </w:rPr>
      </w:pPr>
      <w:r w:rsidRPr="00645C79">
        <w:rPr>
          <w:rFonts w:eastAsia="Times New Roman"/>
          <w:color w:val="000000"/>
          <w:sz w:val="28"/>
          <w:szCs w:val="25"/>
          <w:lang w:eastAsia="ru-RU"/>
        </w:rPr>
        <w:t xml:space="preserve">пользоваться в палате электрокипятильниками, а также тройниками и </w:t>
      </w:r>
      <w:r w:rsidRPr="00645C79">
        <w:rPr>
          <w:rFonts w:eastAsia="Times New Roman"/>
          <w:color w:val="000000"/>
          <w:sz w:val="28"/>
          <w:szCs w:val="27"/>
          <w:lang w:eastAsia="ru-RU"/>
        </w:rPr>
        <w:t>удлинителями, устанавливать личную бытовую электроаппаратуру (например, телевизор) без согласия заведующего отделением;</w:t>
      </w:r>
    </w:p>
    <w:p w:rsidR="00F80AC4" w:rsidRPr="00645C79" w:rsidRDefault="00F80AC4" w:rsidP="00BC51B4">
      <w:pPr>
        <w:pStyle w:val="a3"/>
        <w:numPr>
          <w:ilvl w:val="0"/>
          <w:numId w:val="17"/>
        </w:numPr>
        <w:ind w:left="0" w:firstLine="709"/>
        <w:jc w:val="both"/>
        <w:rPr>
          <w:rFonts w:eastAsia="Times New Roman"/>
          <w:color w:val="000000"/>
          <w:sz w:val="28"/>
          <w:szCs w:val="27"/>
          <w:lang w:eastAsia="ru-RU"/>
        </w:rPr>
      </w:pPr>
      <w:r w:rsidRPr="00645C79">
        <w:rPr>
          <w:rFonts w:eastAsia="Times New Roman"/>
          <w:color w:val="000000"/>
          <w:sz w:val="28"/>
          <w:szCs w:val="27"/>
          <w:lang w:eastAsia="ru-RU"/>
        </w:rPr>
        <w:t>пользоваться мобильной связью при нахождении на приеме у врача, во время выполнения процедур, манипуляций, обследований;</w:t>
      </w:r>
    </w:p>
    <w:p w:rsidR="00F80AC4" w:rsidRPr="00645C79" w:rsidRDefault="00F80AC4" w:rsidP="00BC51B4">
      <w:pPr>
        <w:pStyle w:val="a3"/>
        <w:numPr>
          <w:ilvl w:val="0"/>
          <w:numId w:val="17"/>
        </w:numPr>
        <w:ind w:left="0" w:firstLine="709"/>
        <w:jc w:val="both"/>
        <w:rPr>
          <w:rFonts w:eastAsia="Times New Roman"/>
          <w:color w:val="000000"/>
          <w:sz w:val="28"/>
          <w:szCs w:val="27"/>
          <w:lang w:eastAsia="ru-RU"/>
        </w:rPr>
      </w:pPr>
      <w:r w:rsidRPr="00645C79">
        <w:rPr>
          <w:rFonts w:eastAsia="Times New Roman"/>
          <w:color w:val="000000"/>
          <w:sz w:val="28"/>
          <w:szCs w:val="27"/>
          <w:lang w:eastAsia="ru-RU"/>
        </w:rPr>
        <w:t>пользоваться без разрешения медперсонала служебными телефонами;</w:t>
      </w:r>
    </w:p>
    <w:p w:rsidR="00F80AC4" w:rsidRPr="00645C79" w:rsidRDefault="00F80AC4" w:rsidP="00BC51B4">
      <w:pPr>
        <w:pStyle w:val="a3"/>
        <w:numPr>
          <w:ilvl w:val="0"/>
          <w:numId w:val="17"/>
        </w:numPr>
        <w:ind w:left="0" w:firstLine="709"/>
        <w:jc w:val="both"/>
        <w:rPr>
          <w:rFonts w:eastAsia="Times New Roman"/>
          <w:color w:val="000000"/>
          <w:sz w:val="28"/>
          <w:szCs w:val="27"/>
          <w:lang w:eastAsia="ru-RU"/>
        </w:rPr>
      </w:pPr>
      <w:r w:rsidRPr="00645C79">
        <w:rPr>
          <w:rFonts w:eastAsia="Times New Roman"/>
          <w:color w:val="000000"/>
          <w:sz w:val="28"/>
          <w:szCs w:val="27"/>
          <w:lang w:eastAsia="ru-RU"/>
        </w:rPr>
        <w:t>выбрасывать мусор, отходы в непредназначенные для этого места;</w:t>
      </w:r>
    </w:p>
    <w:p w:rsidR="00F80AC4" w:rsidRPr="00645C79" w:rsidRDefault="00F80AC4" w:rsidP="00BC51B4">
      <w:pPr>
        <w:pStyle w:val="a3"/>
        <w:numPr>
          <w:ilvl w:val="0"/>
          <w:numId w:val="17"/>
        </w:numPr>
        <w:ind w:left="0" w:firstLine="709"/>
        <w:jc w:val="both"/>
        <w:rPr>
          <w:rFonts w:eastAsia="Times New Roman"/>
          <w:color w:val="000000"/>
          <w:sz w:val="28"/>
          <w:szCs w:val="27"/>
          <w:lang w:eastAsia="ru-RU"/>
        </w:rPr>
      </w:pPr>
      <w:r w:rsidRPr="00645C79">
        <w:rPr>
          <w:rFonts w:eastAsia="Times New Roman"/>
          <w:color w:val="000000"/>
          <w:sz w:val="28"/>
          <w:szCs w:val="27"/>
          <w:lang w:eastAsia="ru-RU"/>
        </w:rPr>
        <w:lastRenderedPageBreak/>
        <w:t>ходить в верхней одежде в помещениях отделения;</w:t>
      </w:r>
    </w:p>
    <w:p w:rsidR="00BC51B4" w:rsidRDefault="00F80AC4" w:rsidP="00BC51B4">
      <w:pPr>
        <w:pStyle w:val="a3"/>
        <w:numPr>
          <w:ilvl w:val="0"/>
          <w:numId w:val="17"/>
        </w:numPr>
        <w:ind w:left="0" w:firstLine="709"/>
        <w:jc w:val="both"/>
        <w:rPr>
          <w:rFonts w:eastAsia="Times New Roman"/>
          <w:color w:val="000000"/>
          <w:sz w:val="28"/>
          <w:szCs w:val="27"/>
          <w:lang w:eastAsia="ru-RU"/>
        </w:rPr>
      </w:pPr>
      <w:r w:rsidRPr="00645C79">
        <w:rPr>
          <w:rFonts w:eastAsia="Times New Roman"/>
          <w:color w:val="000000"/>
          <w:sz w:val="28"/>
          <w:szCs w:val="27"/>
          <w:lang w:eastAsia="ru-RU"/>
        </w:rPr>
        <w:t>хранить в палате одежду, большие суммы</w:t>
      </w:r>
      <w:r w:rsidR="00BC51B4">
        <w:rPr>
          <w:rFonts w:eastAsia="Times New Roman"/>
          <w:color w:val="000000"/>
          <w:sz w:val="28"/>
          <w:szCs w:val="27"/>
          <w:lang w:eastAsia="ru-RU"/>
        </w:rPr>
        <w:t xml:space="preserve"> денег, ценные вещи, украшения.</w:t>
      </w:r>
    </w:p>
    <w:p w:rsidR="00F80AC4" w:rsidRPr="00645C79" w:rsidRDefault="00F80AC4" w:rsidP="00BC51B4">
      <w:pPr>
        <w:pStyle w:val="a3"/>
        <w:ind w:left="0" w:firstLine="709"/>
        <w:jc w:val="both"/>
        <w:rPr>
          <w:rFonts w:eastAsia="Times New Roman"/>
          <w:color w:val="000000"/>
          <w:sz w:val="28"/>
          <w:szCs w:val="27"/>
          <w:lang w:eastAsia="ru-RU"/>
        </w:rPr>
      </w:pPr>
      <w:r w:rsidRPr="00645C79">
        <w:rPr>
          <w:rFonts w:eastAsia="Times New Roman"/>
          <w:color w:val="000000"/>
          <w:sz w:val="28"/>
          <w:szCs w:val="27"/>
          <w:lang w:eastAsia="ru-RU"/>
        </w:rPr>
        <w:t>За ценные вещи, не сданные на хранение, администрация Диспансера ответственности не несет;</w:t>
      </w:r>
    </w:p>
    <w:p w:rsidR="00F80AC4" w:rsidRPr="00645C79" w:rsidRDefault="00F80AC4" w:rsidP="00BC51B4">
      <w:pPr>
        <w:pStyle w:val="a3"/>
        <w:numPr>
          <w:ilvl w:val="0"/>
          <w:numId w:val="17"/>
        </w:numPr>
        <w:ind w:left="0" w:firstLine="709"/>
        <w:jc w:val="both"/>
        <w:rPr>
          <w:rFonts w:eastAsia="Times New Roman"/>
          <w:color w:val="000000"/>
          <w:sz w:val="28"/>
          <w:szCs w:val="27"/>
          <w:lang w:eastAsia="ru-RU"/>
        </w:rPr>
      </w:pPr>
      <w:r w:rsidRPr="00645C79">
        <w:rPr>
          <w:rFonts w:eastAsia="Times New Roman"/>
          <w:color w:val="000000"/>
          <w:sz w:val="28"/>
          <w:szCs w:val="27"/>
          <w:lang w:eastAsia="ru-RU"/>
        </w:rPr>
        <w:t>хранить скоропортящиеся продукты питания на подоконниках и в прикроватных тумбочках;</w:t>
      </w:r>
    </w:p>
    <w:p w:rsidR="00F80AC4" w:rsidRPr="00645C79" w:rsidRDefault="00F80AC4" w:rsidP="00BC51B4">
      <w:pPr>
        <w:pStyle w:val="a3"/>
        <w:numPr>
          <w:ilvl w:val="0"/>
          <w:numId w:val="17"/>
        </w:numPr>
        <w:ind w:left="0" w:firstLine="709"/>
        <w:jc w:val="both"/>
        <w:rPr>
          <w:rFonts w:eastAsia="Times New Roman"/>
          <w:color w:val="000000"/>
          <w:sz w:val="28"/>
          <w:szCs w:val="27"/>
          <w:lang w:eastAsia="ru-RU"/>
        </w:rPr>
      </w:pPr>
      <w:r w:rsidRPr="00645C79">
        <w:rPr>
          <w:rFonts w:eastAsia="Times New Roman"/>
          <w:color w:val="000000"/>
          <w:sz w:val="28"/>
          <w:szCs w:val="27"/>
          <w:lang w:eastAsia="ru-RU"/>
        </w:rPr>
        <w:t>самовольно передвигать мебель в палатах;</w:t>
      </w:r>
    </w:p>
    <w:p w:rsidR="00F80AC4" w:rsidRPr="00645C79" w:rsidRDefault="00F80AC4" w:rsidP="00BC51B4">
      <w:pPr>
        <w:pStyle w:val="a3"/>
        <w:numPr>
          <w:ilvl w:val="0"/>
          <w:numId w:val="17"/>
        </w:numPr>
        <w:ind w:left="0" w:firstLine="709"/>
        <w:jc w:val="both"/>
        <w:rPr>
          <w:rFonts w:eastAsia="Times New Roman"/>
          <w:color w:val="000000"/>
          <w:sz w:val="28"/>
          <w:szCs w:val="27"/>
          <w:lang w:eastAsia="ru-RU"/>
        </w:rPr>
      </w:pPr>
      <w:r w:rsidRPr="00645C79">
        <w:rPr>
          <w:rFonts w:eastAsia="Times New Roman"/>
          <w:color w:val="000000"/>
          <w:sz w:val="28"/>
          <w:szCs w:val="27"/>
          <w:lang w:eastAsia="ru-RU"/>
        </w:rPr>
        <w:t>бросать марлю, вату, бумагу в унитазы, раковины</w:t>
      </w:r>
      <w:r w:rsidR="00BC51B4">
        <w:rPr>
          <w:rFonts w:eastAsia="Times New Roman"/>
          <w:color w:val="000000"/>
          <w:sz w:val="28"/>
          <w:szCs w:val="27"/>
          <w:lang w:eastAsia="ru-RU"/>
        </w:rPr>
        <w:t>;</w:t>
      </w:r>
    </w:p>
    <w:p w:rsidR="00F80AC4" w:rsidRPr="00645C79" w:rsidRDefault="00F80AC4" w:rsidP="00BC51B4">
      <w:pPr>
        <w:pStyle w:val="a3"/>
        <w:numPr>
          <w:ilvl w:val="0"/>
          <w:numId w:val="17"/>
        </w:numPr>
        <w:ind w:left="0" w:firstLine="709"/>
        <w:jc w:val="both"/>
        <w:rPr>
          <w:rFonts w:eastAsia="Times New Roman"/>
          <w:color w:val="000000"/>
          <w:sz w:val="28"/>
          <w:szCs w:val="27"/>
          <w:lang w:eastAsia="ru-RU"/>
        </w:rPr>
      </w:pPr>
      <w:r w:rsidRPr="00645C79">
        <w:rPr>
          <w:rFonts w:eastAsia="Times New Roman"/>
          <w:color w:val="000000"/>
          <w:sz w:val="28"/>
          <w:szCs w:val="27"/>
          <w:lang w:eastAsia="ru-RU"/>
        </w:rPr>
        <w:t>курить на территории диспансера;</w:t>
      </w:r>
    </w:p>
    <w:p w:rsidR="00F80AC4" w:rsidRPr="00645C79" w:rsidRDefault="00F80AC4" w:rsidP="00BC51B4">
      <w:pPr>
        <w:pStyle w:val="a3"/>
        <w:numPr>
          <w:ilvl w:val="0"/>
          <w:numId w:val="17"/>
        </w:numPr>
        <w:ind w:left="0" w:firstLine="709"/>
        <w:jc w:val="both"/>
        <w:rPr>
          <w:rFonts w:eastAsia="Times New Roman"/>
          <w:color w:val="000000"/>
          <w:sz w:val="28"/>
          <w:szCs w:val="27"/>
          <w:lang w:eastAsia="ru-RU"/>
        </w:rPr>
      </w:pPr>
      <w:r w:rsidRPr="00645C79">
        <w:rPr>
          <w:rFonts w:eastAsia="Times New Roman"/>
          <w:color w:val="000000"/>
          <w:sz w:val="28"/>
          <w:szCs w:val="27"/>
          <w:lang w:eastAsia="ru-RU"/>
        </w:rPr>
        <w:t>пользоваться бельём, подушками и одеялами свободных кроватей в палатах;</w:t>
      </w:r>
    </w:p>
    <w:p w:rsidR="00F80AC4" w:rsidRPr="00645C79" w:rsidRDefault="00F80AC4" w:rsidP="00BC51B4">
      <w:pPr>
        <w:pStyle w:val="a3"/>
        <w:numPr>
          <w:ilvl w:val="0"/>
          <w:numId w:val="17"/>
        </w:numPr>
        <w:ind w:left="0" w:firstLine="709"/>
        <w:jc w:val="both"/>
        <w:rPr>
          <w:rFonts w:eastAsia="Times New Roman"/>
          <w:color w:val="000000"/>
          <w:sz w:val="28"/>
          <w:szCs w:val="27"/>
          <w:lang w:eastAsia="ru-RU"/>
        </w:rPr>
      </w:pPr>
      <w:r w:rsidRPr="00645C79">
        <w:rPr>
          <w:rFonts w:eastAsia="Times New Roman"/>
          <w:color w:val="000000"/>
          <w:sz w:val="28"/>
          <w:szCs w:val="27"/>
          <w:lang w:eastAsia="ru-RU"/>
        </w:rPr>
        <w:t>доверять конфиденциальную информацию о себе посторонним лицам;</w:t>
      </w:r>
    </w:p>
    <w:p w:rsidR="00F80AC4" w:rsidRPr="00645C79" w:rsidRDefault="00F80AC4" w:rsidP="00BC51B4">
      <w:pPr>
        <w:pStyle w:val="a3"/>
        <w:numPr>
          <w:ilvl w:val="0"/>
          <w:numId w:val="17"/>
        </w:numPr>
        <w:ind w:left="0" w:firstLine="709"/>
        <w:jc w:val="both"/>
        <w:rPr>
          <w:rFonts w:eastAsia="Times New Roman"/>
          <w:color w:val="000000"/>
          <w:sz w:val="28"/>
          <w:szCs w:val="27"/>
          <w:lang w:eastAsia="ru-RU"/>
        </w:rPr>
      </w:pPr>
      <w:r w:rsidRPr="00645C79">
        <w:rPr>
          <w:rFonts w:eastAsia="Times New Roman"/>
          <w:color w:val="000000"/>
          <w:sz w:val="28"/>
          <w:szCs w:val="27"/>
          <w:lang w:eastAsia="ru-RU"/>
        </w:rPr>
        <w:t>приглашать в диспанс</w:t>
      </w:r>
      <w:bookmarkStart w:id="0" w:name="_GoBack"/>
      <w:bookmarkEnd w:id="0"/>
      <w:r w:rsidRPr="00645C79">
        <w:rPr>
          <w:rFonts w:eastAsia="Times New Roman"/>
          <w:color w:val="000000"/>
          <w:sz w:val="28"/>
          <w:szCs w:val="27"/>
          <w:lang w:eastAsia="ru-RU"/>
        </w:rPr>
        <w:t>ер случайных знакомых</w:t>
      </w:r>
      <w:r w:rsidR="00645C79">
        <w:rPr>
          <w:rFonts w:eastAsia="Times New Roman"/>
          <w:color w:val="000000"/>
          <w:sz w:val="28"/>
          <w:szCs w:val="27"/>
          <w:lang w:eastAsia="ru-RU"/>
        </w:rPr>
        <w:t>.</w:t>
      </w:r>
    </w:p>
    <w:p w:rsidR="00F80AC4" w:rsidRPr="0026634D" w:rsidRDefault="00F80AC4" w:rsidP="00BC51B4">
      <w:pPr>
        <w:ind w:firstLine="709"/>
        <w:jc w:val="both"/>
        <w:rPr>
          <w:rFonts w:eastAsia="Times New Roman"/>
          <w:color w:val="000000"/>
          <w:sz w:val="28"/>
          <w:szCs w:val="27"/>
          <w:lang w:eastAsia="ru-RU"/>
        </w:rPr>
      </w:pPr>
      <w:r w:rsidRPr="0026634D">
        <w:rPr>
          <w:rFonts w:eastAsia="Times New Roman"/>
          <w:color w:val="000000"/>
          <w:sz w:val="28"/>
          <w:szCs w:val="27"/>
          <w:lang w:eastAsia="ru-RU"/>
        </w:rPr>
        <w:t>За порчу мебели, оборудования и иного имущества пациент несет материальную ответственность в соответствии с действующим законодательством.</w:t>
      </w:r>
    </w:p>
    <w:p w:rsidR="00F80AC4" w:rsidRPr="0026634D" w:rsidRDefault="00F80AC4" w:rsidP="00BC51B4">
      <w:pPr>
        <w:ind w:firstLine="709"/>
        <w:jc w:val="both"/>
        <w:rPr>
          <w:rFonts w:eastAsia="Times New Roman"/>
          <w:sz w:val="28"/>
          <w:szCs w:val="24"/>
          <w:lang w:eastAsia="ru-RU"/>
        </w:rPr>
      </w:pPr>
      <w:r w:rsidRPr="0026634D">
        <w:rPr>
          <w:rFonts w:eastAsia="Times New Roman"/>
          <w:color w:val="000000"/>
          <w:sz w:val="28"/>
          <w:szCs w:val="27"/>
          <w:lang w:eastAsia="ru-RU"/>
        </w:rPr>
        <w:t>При необходимости, случае грубого нарушения Правил пациентами, медицинским персоналом может быть вызвана служба охраны диспансера.</w:t>
      </w:r>
    </w:p>
    <w:p w:rsidR="00F80AC4" w:rsidRDefault="00F80AC4" w:rsidP="00BC51B4">
      <w:pPr>
        <w:ind w:firstLine="709"/>
        <w:jc w:val="both"/>
        <w:rPr>
          <w:rFonts w:eastAsia="Times New Roman"/>
          <w:color w:val="000000"/>
          <w:sz w:val="28"/>
          <w:szCs w:val="27"/>
          <w:lang w:eastAsia="ru-RU"/>
        </w:rPr>
      </w:pPr>
      <w:r w:rsidRPr="0026634D">
        <w:rPr>
          <w:rFonts w:eastAsia="Times New Roman"/>
          <w:color w:val="000000"/>
          <w:sz w:val="28"/>
          <w:szCs w:val="27"/>
          <w:lang w:eastAsia="ru-RU"/>
        </w:rPr>
        <w:t>За грубое и систематическое нарушение (два и более раза) настоящих Правил лечебных назначений и распоряжений лечащего (дежурного) врача администрации, пациенты подлежат выписке из Диспансера, с соответствующей отметкой в выписных документах и листке нетрудоспособности.</w:t>
      </w:r>
    </w:p>
    <w:p w:rsidR="002E2CD6" w:rsidRPr="0026634D" w:rsidRDefault="002E2CD6" w:rsidP="00073851">
      <w:pPr>
        <w:ind w:firstLine="709"/>
        <w:jc w:val="both"/>
        <w:rPr>
          <w:rFonts w:eastAsia="Times New Roman"/>
          <w:sz w:val="28"/>
          <w:szCs w:val="24"/>
          <w:lang w:eastAsia="ru-RU"/>
        </w:rPr>
      </w:pPr>
    </w:p>
    <w:p w:rsidR="00F80AC4" w:rsidRPr="00BC51B4" w:rsidRDefault="00645C79" w:rsidP="00073851">
      <w:pPr>
        <w:ind w:firstLine="709"/>
        <w:rPr>
          <w:rFonts w:eastAsia="Times New Roman"/>
          <w:b/>
          <w:color w:val="000000"/>
          <w:sz w:val="28"/>
          <w:szCs w:val="27"/>
          <w:lang w:eastAsia="ru-RU"/>
        </w:rPr>
      </w:pPr>
      <w:r w:rsidRPr="00BC51B4">
        <w:rPr>
          <w:rFonts w:eastAsia="Times New Roman"/>
          <w:b/>
          <w:color w:val="000000"/>
          <w:sz w:val="28"/>
          <w:szCs w:val="27"/>
          <w:lang w:val="en-US" w:eastAsia="ru-RU"/>
        </w:rPr>
        <w:t>V</w:t>
      </w:r>
      <w:r w:rsidR="002E2CD6" w:rsidRPr="00BC51B4">
        <w:rPr>
          <w:rFonts w:eastAsia="Times New Roman"/>
          <w:b/>
          <w:color w:val="000000"/>
          <w:sz w:val="28"/>
          <w:szCs w:val="27"/>
          <w:lang w:eastAsia="ru-RU"/>
        </w:rPr>
        <w:t xml:space="preserve">. </w:t>
      </w:r>
      <w:r w:rsidR="00073851" w:rsidRPr="00BC51B4">
        <w:rPr>
          <w:rFonts w:eastAsia="Times New Roman"/>
          <w:b/>
          <w:color w:val="000000"/>
          <w:sz w:val="28"/>
          <w:szCs w:val="27"/>
          <w:lang w:eastAsia="ru-RU"/>
        </w:rPr>
        <w:t>Порядок предоставления информации о состоянии</w:t>
      </w:r>
    </w:p>
    <w:p w:rsidR="002E2CD6" w:rsidRPr="00BC51B4" w:rsidRDefault="00073851" w:rsidP="00073851">
      <w:pPr>
        <w:ind w:firstLine="709"/>
        <w:rPr>
          <w:rFonts w:eastAsia="Times New Roman"/>
          <w:b/>
          <w:color w:val="000000"/>
          <w:sz w:val="28"/>
          <w:szCs w:val="27"/>
          <w:lang w:eastAsia="ru-RU"/>
        </w:rPr>
      </w:pPr>
      <w:r w:rsidRPr="00BC51B4">
        <w:rPr>
          <w:rFonts w:eastAsia="Times New Roman"/>
          <w:b/>
          <w:color w:val="000000"/>
          <w:sz w:val="28"/>
          <w:szCs w:val="27"/>
          <w:lang w:eastAsia="ru-RU"/>
        </w:rPr>
        <w:t>здоровья пациентов</w:t>
      </w:r>
    </w:p>
    <w:p w:rsidR="00F80AC4" w:rsidRPr="0026634D" w:rsidRDefault="00F80AC4" w:rsidP="00073851">
      <w:pPr>
        <w:ind w:firstLine="709"/>
        <w:jc w:val="both"/>
        <w:rPr>
          <w:rFonts w:eastAsia="Times New Roman"/>
          <w:sz w:val="28"/>
          <w:szCs w:val="24"/>
          <w:lang w:eastAsia="ru-RU"/>
        </w:rPr>
      </w:pPr>
      <w:r w:rsidRPr="0026634D">
        <w:rPr>
          <w:rFonts w:eastAsia="Times New Roman"/>
          <w:color w:val="000000"/>
          <w:sz w:val="28"/>
          <w:szCs w:val="27"/>
          <w:lang w:eastAsia="ru-RU"/>
        </w:rPr>
        <w:t>Информация о состоянии здоровья предоставляется пациенту в доступной, соответствующей требованиям медицинской этики и деонтологии форме лечащим врачом, заведующим отделением или должностными лицами Диспансера. Она должна содержать сведения о результатах обследования, наличии заболевания, диагнозе и прогнозе, методах обследования и лечения, связанном с ними риске, возможных вариантах медицинского вмешательства и их последствиях, а также о результатах проведенного лечения и возможных осложнениях.</w:t>
      </w:r>
    </w:p>
    <w:p w:rsidR="00F80AC4" w:rsidRPr="0026634D" w:rsidRDefault="00F80AC4" w:rsidP="00073851">
      <w:pPr>
        <w:ind w:firstLine="709"/>
        <w:jc w:val="both"/>
        <w:rPr>
          <w:rFonts w:eastAsia="Times New Roman"/>
          <w:sz w:val="28"/>
          <w:szCs w:val="24"/>
          <w:lang w:eastAsia="ru-RU"/>
        </w:rPr>
      </w:pPr>
      <w:r w:rsidRPr="0026634D">
        <w:rPr>
          <w:rFonts w:eastAsia="Times New Roman"/>
          <w:color w:val="000000"/>
          <w:sz w:val="28"/>
          <w:szCs w:val="27"/>
          <w:lang w:eastAsia="ru-RU"/>
        </w:rPr>
        <w:t>В отношении несовершеннолетних и лиц, признанных в установленном законном порядке недееспособными, информация о состоянии здоровья пациента предоставляется их законному представителю.</w:t>
      </w:r>
    </w:p>
    <w:p w:rsidR="00F80AC4" w:rsidRPr="0026634D" w:rsidRDefault="00F80AC4" w:rsidP="00073851">
      <w:pPr>
        <w:ind w:firstLine="709"/>
        <w:jc w:val="both"/>
        <w:rPr>
          <w:rFonts w:eastAsia="Times New Roman"/>
          <w:sz w:val="28"/>
          <w:szCs w:val="24"/>
          <w:lang w:eastAsia="ru-RU"/>
        </w:rPr>
      </w:pPr>
      <w:r w:rsidRPr="0026634D">
        <w:rPr>
          <w:rFonts w:eastAsia="Times New Roman"/>
          <w:color w:val="000000"/>
          <w:sz w:val="28"/>
          <w:szCs w:val="27"/>
          <w:lang w:eastAsia="ru-RU"/>
        </w:rPr>
        <w:t>Информация, содержащаяся в медицинской документации, составляет врачебную тайну и может предоставляться без согласия пациента и его законных представителей только по основаниям, предусмотренным действующим законодательством.</w:t>
      </w:r>
    </w:p>
    <w:p w:rsidR="00F80AC4" w:rsidRDefault="00F80AC4" w:rsidP="00073851">
      <w:pPr>
        <w:ind w:firstLine="709"/>
        <w:jc w:val="both"/>
        <w:rPr>
          <w:rFonts w:eastAsia="Times New Roman"/>
          <w:color w:val="000000"/>
          <w:sz w:val="28"/>
          <w:szCs w:val="27"/>
          <w:lang w:eastAsia="ru-RU"/>
        </w:rPr>
      </w:pPr>
      <w:r w:rsidRPr="0026634D">
        <w:rPr>
          <w:rFonts w:eastAsia="Times New Roman"/>
          <w:color w:val="000000"/>
          <w:sz w:val="28"/>
          <w:szCs w:val="27"/>
          <w:lang w:eastAsia="ru-RU"/>
        </w:rPr>
        <w:t>Пациент вправе указать персональные даны лица, которому врач вправе передавать информацию, составляющую врачебную тайну, в информированном согласии на обработку персональных данных либо оформить доверенность на право получения информации, составляющей врачебную тайну.</w:t>
      </w:r>
    </w:p>
    <w:p w:rsidR="00073851" w:rsidRDefault="00073851" w:rsidP="00073851">
      <w:pPr>
        <w:ind w:firstLine="709"/>
        <w:jc w:val="both"/>
        <w:rPr>
          <w:rFonts w:eastAsia="Times New Roman"/>
          <w:color w:val="000000"/>
          <w:sz w:val="28"/>
          <w:szCs w:val="27"/>
          <w:lang w:eastAsia="ru-RU"/>
        </w:rPr>
      </w:pPr>
      <w:r>
        <w:rPr>
          <w:rFonts w:eastAsia="Times New Roman"/>
          <w:color w:val="000000"/>
          <w:sz w:val="28"/>
          <w:szCs w:val="27"/>
          <w:lang w:eastAsia="ru-RU"/>
        </w:rPr>
        <w:lastRenderedPageBreak/>
        <w:t>Информация может быть выдана в виде копии записей из карты стационарного больного.</w:t>
      </w:r>
    </w:p>
    <w:p w:rsidR="002E2CD6" w:rsidRPr="0026634D" w:rsidRDefault="002E2CD6" w:rsidP="00073851">
      <w:pPr>
        <w:ind w:firstLine="709"/>
        <w:jc w:val="both"/>
        <w:rPr>
          <w:rFonts w:eastAsia="Times New Roman"/>
          <w:sz w:val="28"/>
          <w:szCs w:val="24"/>
          <w:lang w:eastAsia="ru-RU"/>
        </w:rPr>
      </w:pPr>
    </w:p>
    <w:p w:rsidR="002E2CD6" w:rsidRPr="00BC51B4" w:rsidRDefault="00645C79" w:rsidP="00073851">
      <w:pPr>
        <w:ind w:firstLine="709"/>
        <w:rPr>
          <w:rFonts w:eastAsia="Times New Roman"/>
          <w:b/>
          <w:color w:val="000000"/>
          <w:sz w:val="28"/>
          <w:szCs w:val="27"/>
          <w:lang w:eastAsia="ru-RU"/>
        </w:rPr>
      </w:pPr>
      <w:r w:rsidRPr="00BC51B4">
        <w:rPr>
          <w:rFonts w:eastAsia="Times New Roman"/>
          <w:b/>
          <w:color w:val="000000"/>
          <w:sz w:val="28"/>
          <w:szCs w:val="27"/>
          <w:lang w:val="en-US" w:eastAsia="ru-RU"/>
        </w:rPr>
        <w:t>VI</w:t>
      </w:r>
      <w:r w:rsidR="002E2CD6" w:rsidRPr="00BC51B4">
        <w:rPr>
          <w:rFonts w:eastAsia="Times New Roman"/>
          <w:b/>
          <w:color w:val="000000"/>
          <w:sz w:val="28"/>
          <w:szCs w:val="27"/>
          <w:lang w:eastAsia="ru-RU"/>
        </w:rPr>
        <w:t xml:space="preserve">. </w:t>
      </w:r>
      <w:r w:rsidR="00073851" w:rsidRPr="00BC51B4">
        <w:rPr>
          <w:rFonts w:eastAsia="Times New Roman"/>
          <w:b/>
          <w:color w:val="000000"/>
          <w:sz w:val="28"/>
          <w:szCs w:val="27"/>
          <w:lang w:eastAsia="ru-RU"/>
        </w:rPr>
        <w:t>Порядок оказания платных услуг</w:t>
      </w:r>
    </w:p>
    <w:p w:rsidR="00F80AC4" w:rsidRPr="0026634D" w:rsidRDefault="00F80AC4" w:rsidP="00073851">
      <w:pPr>
        <w:ind w:firstLine="709"/>
        <w:jc w:val="both"/>
        <w:rPr>
          <w:rFonts w:eastAsia="Times New Roman"/>
          <w:color w:val="000000"/>
          <w:sz w:val="28"/>
          <w:szCs w:val="27"/>
          <w:lang w:eastAsia="ru-RU"/>
        </w:rPr>
      </w:pPr>
      <w:r w:rsidRPr="0026634D">
        <w:rPr>
          <w:rFonts w:eastAsia="Times New Roman"/>
          <w:color w:val="000000"/>
          <w:sz w:val="28"/>
          <w:szCs w:val="27"/>
          <w:lang w:eastAsia="ru-RU"/>
        </w:rPr>
        <w:t xml:space="preserve">Перечень платных медицинских и прочих услуг, оказываемых населению, а также порядок и условия их предоставления определяются Положением об оказании платных услуг ГБУЗ СК «СККОД», приказом министерства здравоохранения Ставропольского края от 02.04.2014 № 01-05/218 «Об утверждении Методических рекомендаций по порядку предоставления платных медицинских услуг медицинскими организациями государственной системы здравоохранения Ставропольского края», а </w:t>
      </w:r>
      <w:r w:rsidR="00BC51B4" w:rsidRPr="0026634D">
        <w:rPr>
          <w:rFonts w:eastAsia="Times New Roman"/>
          <w:color w:val="000000"/>
          <w:sz w:val="28"/>
          <w:szCs w:val="27"/>
          <w:lang w:eastAsia="ru-RU"/>
        </w:rPr>
        <w:t>также</w:t>
      </w:r>
      <w:r w:rsidRPr="0026634D">
        <w:rPr>
          <w:rFonts w:eastAsia="Times New Roman"/>
          <w:color w:val="000000"/>
          <w:sz w:val="28"/>
          <w:szCs w:val="27"/>
          <w:lang w:eastAsia="ru-RU"/>
        </w:rPr>
        <w:t xml:space="preserve"> законодательством Российской Федерации.</w:t>
      </w:r>
    </w:p>
    <w:p w:rsidR="00F80AC4" w:rsidRPr="0026634D" w:rsidRDefault="00F80AC4" w:rsidP="00073851">
      <w:pPr>
        <w:ind w:firstLine="709"/>
        <w:jc w:val="both"/>
        <w:rPr>
          <w:rFonts w:eastAsia="Times New Roman"/>
          <w:sz w:val="28"/>
          <w:szCs w:val="24"/>
          <w:lang w:eastAsia="ru-RU"/>
        </w:rPr>
      </w:pPr>
      <w:r w:rsidRPr="0026634D">
        <w:rPr>
          <w:rFonts w:eastAsia="Times New Roman"/>
          <w:color w:val="000000"/>
          <w:sz w:val="28"/>
          <w:szCs w:val="27"/>
          <w:lang w:eastAsia="ru-RU"/>
        </w:rPr>
        <w:t>Стоимость платных медицинских услуг определяется калькуляцией с учетом всех расходов, связанных с предоставлением этих услуг.</w:t>
      </w:r>
    </w:p>
    <w:p w:rsidR="00F80AC4" w:rsidRPr="0026634D" w:rsidRDefault="00F80AC4" w:rsidP="00073851">
      <w:pPr>
        <w:ind w:firstLine="709"/>
        <w:jc w:val="both"/>
        <w:rPr>
          <w:rFonts w:eastAsia="Times New Roman"/>
          <w:sz w:val="28"/>
          <w:szCs w:val="24"/>
          <w:lang w:eastAsia="ru-RU"/>
        </w:rPr>
      </w:pPr>
      <w:r w:rsidRPr="0026634D">
        <w:rPr>
          <w:rFonts w:eastAsia="Times New Roman"/>
          <w:color w:val="000000"/>
          <w:sz w:val="28"/>
          <w:szCs w:val="27"/>
          <w:lang w:eastAsia="ru-RU"/>
        </w:rPr>
        <w:t>Информация о перечне услуг, оказываемых в стационаре, а также порядок и условия их предоставления размещены:</w:t>
      </w:r>
    </w:p>
    <w:p w:rsidR="00F80AC4" w:rsidRPr="0026634D" w:rsidRDefault="00F80AC4" w:rsidP="00073851">
      <w:pPr>
        <w:numPr>
          <w:ilvl w:val="0"/>
          <w:numId w:val="2"/>
        </w:numPr>
        <w:ind w:firstLine="709"/>
        <w:jc w:val="both"/>
        <w:rPr>
          <w:rFonts w:eastAsia="Times New Roman"/>
          <w:color w:val="000000"/>
          <w:sz w:val="28"/>
          <w:szCs w:val="27"/>
          <w:lang w:eastAsia="ru-RU"/>
        </w:rPr>
      </w:pPr>
      <w:r w:rsidRPr="0026634D">
        <w:rPr>
          <w:rFonts w:eastAsia="Times New Roman"/>
          <w:color w:val="000000"/>
          <w:sz w:val="28"/>
          <w:szCs w:val="27"/>
          <w:lang w:eastAsia="ru-RU"/>
        </w:rPr>
        <w:t>на главном стенде в холле Диспансера;</w:t>
      </w:r>
    </w:p>
    <w:p w:rsidR="00F80AC4" w:rsidRPr="0026634D" w:rsidRDefault="00F80AC4" w:rsidP="00073851">
      <w:pPr>
        <w:numPr>
          <w:ilvl w:val="0"/>
          <w:numId w:val="2"/>
        </w:numPr>
        <w:ind w:firstLine="709"/>
        <w:jc w:val="both"/>
        <w:rPr>
          <w:rFonts w:eastAsia="Times New Roman"/>
          <w:color w:val="000000"/>
          <w:sz w:val="28"/>
          <w:szCs w:val="27"/>
          <w:lang w:eastAsia="ru-RU"/>
        </w:rPr>
      </w:pPr>
      <w:r w:rsidRPr="0026634D">
        <w:rPr>
          <w:rFonts w:eastAsia="Times New Roman"/>
          <w:color w:val="000000"/>
          <w:sz w:val="28"/>
          <w:szCs w:val="27"/>
          <w:lang w:eastAsia="ru-RU"/>
        </w:rPr>
        <w:t>на информационных стендах отделений;</w:t>
      </w:r>
    </w:p>
    <w:p w:rsidR="00F80AC4" w:rsidRPr="0026634D" w:rsidRDefault="00F80AC4" w:rsidP="00073851">
      <w:pPr>
        <w:numPr>
          <w:ilvl w:val="0"/>
          <w:numId w:val="2"/>
        </w:numPr>
        <w:ind w:firstLine="709"/>
        <w:jc w:val="both"/>
        <w:rPr>
          <w:rFonts w:eastAsia="Times New Roman"/>
          <w:color w:val="000000"/>
          <w:sz w:val="28"/>
          <w:szCs w:val="27"/>
          <w:lang w:eastAsia="ru-RU"/>
        </w:rPr>
      </w:pPr>
      <w:r w:rsidRPr="0026634D">
        <w:rPr>
          <w:rFonts w:eastAsia="Times New Roman"/>
          <w:color w:val="000000"/>
          <w:sz w:val="28"/>
          <w:szCs w:val="27"/>
          <w:lang w:eastAsia="ru-RU"/>
        </w:rPr>
        <w:t xml:space="preserve">на сайте Диспансера </w:t>
      </w:r>
      <w:hyperlink r:id="rId7" w:history="1">
        <w:r w:rsidR="00BC51B4" w:rsidRPr="00BC51B4">
          <w:rPr>
            <w:rStyle w:val="aa"/>
            <w:rFonts w:eastAsia="Times New Roman"/>
            <w:b/>
            <w:bCs/>
            <w:sz w:val="28"/>
            <w:szCs w:val="27"/>
            <w:lang w:eastAsia="ru-RU"/>
          </w:rPr>
          <w:t>ставонко.рф</w:t>
        </w:r>
        <w:r w:rsidRPr="00BC51B4">
          <w:rPr>
            <w:rStyle w:val="aa"/>
            <w:rFonts w:eastAsia="Times New Roman"/>
            <w:b/>
            <w:bCs/>
            <w:sz w:val="28"/>
            <w:szCs w:val="27"/>
            <w:lang w:eastAsia="ru-RU"/>
          </w:rPr>
          <w:t>.</w:t>
        </w:r>
      </w:hyperlink>
    </w:p>
    <w:p w:rsidR="00F80AC4" w:rsidRPr="0026634D" w:rsidRDefault="00F80AC4" w:rsidP="00073851">
      <w:pPr>
        <w:ind w:firstLine="709"/>
        <w:jc w:val="both"/>
        <w:rPr>
          <w:rFonts w:eastAsia="Times New Roman"/>
          <w:sz w:val="28"/>
          <w:szCs w:val="24"/>
          <w:lang w:eastAsia="ru-RU"/>
        </w:rPr>
      </w:pPr>
      <w:r w:rsidRPr="0026634D">
        <w:rPr>
          <w:rFonts w:eastAsia="Times New Roman"/>
          <w:color w:val="000000"/>
          <w:sz w:val="28"/>
          <w:szCs w:val="27"/>
          <w:lang w:eastAsia="ru-RU"/>
        </w:rPr>
        <w:t>Предоставление платных услуг оформляется договором и сметой. Расчеты с пациентами за оказание платных услуг осуществляются с применением контрольно-кассовых аппаратов с выдачей кассового чека.</w:t>
      </w:r>
    </w:p>
    <w:p w:rsidR="00F80AC4" w:rsidRPr="0026634D" w:rsidRDefault="00F80AC4" w:rsidP="00073851">
      <w:pPr>
        <w:ind w:firstLine="709"/>
        <w:jc w:val="both"/>
        <w:rPr>
          <w:rFonts w:eastAsia="Times New Roman"/>
          <w:sz w:val="28"/>
          <w:szCs w:val="24"/>
          <w:lang w:eastAsia="ru-RU"/>
        </w:rPr>
      </w:pPr>
      <w:r w:rsidRPr="0026634D">
        <w:rPr>
          <w:rFonts w:eastAsia="Times New Roman"/>
          <w:color w:val="000000"/>
          <w:sz w:val="28"/>
          <w:szCs w:val="27"/>
          <w:lang w:eastAsia="ru-RU"/>
        </w:rPr>
        <w:t>Оплата услуг не предоставляет право внеочередного обслуживания в ущерб гражданам, получающим бесплатную медицинскую помощь в рамках Территориальной программы государственных гарантий.</w:t>
      </w:r>
    </w:p>
    <w:p w:rsidR="00F80AC4" w:rsidRPr="0026634D" w:rsidRDefault="00F80AC4" w:rsidP="00073851">
      <w:pPr>
        <w:ind w:firstLine="709"/>
        <w:jc w:val="both"/>
        <w:rPr>
          <w:rFonts w:eastAsia="Times New Roman"/>
          <w:sz w:val="28"/>
          <w:szCs w:val="24"/>
          <w:lang w:eastAsia="ru-RU"/>
        </w:rPr>
      </w:pPr>
      <w:r w:rsidRPr="0026634D">
        <w:rPr>
          <w:rFonts w:eastAsia="Times New Roman"/>
          <w:color w:val="000000"/>
          <w:sz w:val="28"/>
          <w:szCs w:val="27"/>
          <w:lang w:eastAsia="ru-RU"/>
        </w:rPr>
        <w:t xml:space="preserve">Сообщить обо всех случаях вымогательства денежных средств или иного вознаграждения можно по телефону доверия главного врача </w:t>
      </w:r>
      <w:r w:rsidRPr="00BC51B4">
        <w:rPr>
          <w:rFonts w:eastAsia="Times New Roman"/>
          <w:b/>
          <w:color w:val="000000"/>
          <w:sz w:val="28"/>
          <w:szCs w:val="27"/>
          <w:lang w:eastAsia="ru-RU"/>
        </w:rPr>
        <w:t>(8652) 38- 50-11</w:t>
      </w:r>
      <w:r w:rsidRPr="0026634D">
        <w:rPr>
          <w:rFonts w:eastAsia="Times New Roman"/>
          <w:color w:val="000000"/>
          <w:sz w:val="28"/>
          <w:szCs w:val="27"/>
          <w:lang w:eastAsia="ru-RU"/>
        </w:rPr>
        <w:t>.</w:t>
      </w:r>
    </w:p>
    <w:p w:rsidR="00E641B6" w:rsidRDefault="00E641B6" w:rsidP="00073851">
      <w:pPr>
        <w:ind w:firstLine="709"/>
        <w:jc w:val="both"/>
        <w:rPr>
          <w:rFonts w:eastAsia="Times New Roman"/>
          <w:color w:val="000000"/>
          <w:sz w:val="28"/>
          <w:szCs w:val="27"/>
          <w:lang w:eastAsia="ru-RU"/>
        </w:rPr>
      </w:pPr>
    </w:p>
    <w:p w:rsidR="00F80AC4" w:rsidRPr="00BC51B4" w:rsidRDefault="00645C79" w:rsidP="00073851">
      <w:pPr>
        <w:ind w:firstLine="709"/>
        <w:rPr>
          <w:rFonts w:eastAsia="Times New Roman"/>
          <w:b/>
          <w:color w:val="000000"/>
          <w:sz w:val="28"/>
          <w:szCs w:val="27"/>
          <w:lang w:eastAsia="ru-RU"/>
        </w:rPr>
      </w:pPr>
      <w:r w:rsidRPr="00BC51B4">
        <w:rPr>
          <w:rFonts w:eastAsia="Times New Roman"/>
          <w:b/>
          <w:color w:val="000000"/>
          <w:sz w:val="28"/>
          <w:szCs w:val="27"/>
          <w:lang w:val="en-US" w:eastAsia="ru-RU"/>
        </w:rPr>
        <w:t>VII</w:t>
      </w:r>
      <w:r w:rsidRPr="00BC51B4">
        <w:rPr>
          <w:rFonts w:eastAsia="Times New Roman"/>
          <w:b/>
          <w:color w:val="000000"/>
          <w:sz w:val="28"/>
          <w:szCs w:val="27"/>
          <w:lang w:eastAsia="ru-RU"/>
        </w:rPr>
        <w:t xml:space="preserve">. </w:t>
      </w:r>
      <w:r w:rsidR="00073851" w:rsidRPr="00BC51B4">
        <w:rPr>
          <w:rFonts w:eastAsia="Times New Roman"/>
          <w:b/>
          <w:color w:val="000000"/>
          <w:sz w:val="28"/>
          <w:szCs w:val="27"/>
          <w:lang w:eastAsia="ru-RU"/>
        </w:rPr>
        <w:t>Внутренний распорядок в поликлиническом отделении</w:t>
      </w:r>
    </w:p>
    <w:p w:rsidR="00F80AC4" w:rsidRPr="0026634D" w:rsidRDefault="00F80AC4" w:rsidP="00073851">
      <w:pPr>
        <w:ind w:firstLine="709"/>
        <w:jc w:val="both"/>
        <w:rPr>
          <w:rFonts w:eastAsia="Times New Roman"/>
          <w:sz w:val="28"/>
          <w:szCs w:val="24"/>
          <w:lang w:eastAsia="ru-RU"/>
        </w:rPr>
      </w:pPr>
      <w:r w:rsidRPr="0026634D">
        <w:rPr>
          <w:rFonts w:eastAsia="Times New Roman"/>
          <w:color w:val="000000"/>
          <w:sz w:val="28"/>
          <w:szCs w:val="27"/>
          <w:lang w:eastAsia="ru-RU"/>
        </w:rPr>
        <w:t>Поликлиническое отделение Диспансера ведет плановый прием пациентов.</w:t>
      </w:r>
    </w:p>
    <w:p w:rsidR="00F80AC4" w:rsidRPr="0026634D" w:rsidRDefault="00F80AC4" w:rsidP="00073851">
      <w:pPr>
        <w:ind w:firstLine="709"/>
        <w:jc w:val="both"/>
        <w:rPr>
          <w:rFonts w:eastAsia="Times New Roman"/>
          <w:sz w:val="28"/>
          <w:szCs w:val="24"/>
          <w:lang w:eastAsia="ru-RU"/>
        </w:rPr>
      </w:pPr>
      <w:r w:rsidRPr="0026634D">
        <w:rPr>
          <w:rFonts w:eastAsia="Times New Roman"/>
          <w:color w:val="000000"/>
          <w:sz w:val="28"/>
          <w:szCs w:val="27"/>
          <w:lang w:eastAsia="ru-RU"/>
        </w:rPr>
        <w:t>Приём пациентов в поликлиническом отделении диспансера проводится по предварительной записи (лично, по телефону, факсу, электронной почте, сайт диспансера), обеспеченной врачом-онкологом первичного онкологического кабинета (отделения).</w:t>
      </w:r>
    </w:p>
    <w:p w:rsidR="00F80AC4" w:rsidRPr="0026634D" w:rsidRDefault="00F80AC4" w:rsidP="00073851">
      <w:pPr>
        <w:ind w:firstLine="709"/>
        <w:jc w:val="both"/>
        <w:rPr>
          <w:rFonts w:eastAsia="Times New Roman"/>
          <w:sz w:val="28"/>
          <w:szCs w:val="24"/>
          <w:lang w:eastAsia="ru-RU"/>
        </w:rPr>
      </w:pPr>
      <w:r w:rsidRPr="0026634D">
        <w:rPr>
          <w:rFonts w:eastAsia="Times New Roman"/>
          <w:color w:val="000000"/>
          <w:sz w:val="28"/>
          <w:szCs w:val="27"/>
          <w:lang w:eastAsia="ru-RU"/>
        </w:rPr>
        <w:t>Вопрос о необходимости экстренной консультации врача-специалиста решается заведующей отделением.</w:t>
      </w:r>
    </w:p>
    <w:p w:rsidR="00F80AC4" w:rsidRPr="0026634D" w:rsidRDefault="00F80AC4" w:rsidP="00073851">
      <w:pPr>
        <w:ind w:firstLine="709"/>
        <w:jc w:val="both"/>
        <w:rPr>
          <w:rFonts w:eastAsia="Times New Roman"/>
          <w:sz w:val="28"/>
          <w:szCs w:val="24"/>
          <w:lang w:eastAsia="ru-RU"/>
        </w:rPr>
      </w:pPr>
      <w:r w:rsidRPr="0026634D">
        <w:rPr>
          <w:rFonts w:eastAsia="Times New Roman"/>
          <w:color w:val="000000"/>
          <w:sz w:val="28"/>
          <w:szCs w:val="27"/>
          <w:lang w:eastAsia="ru-RU"/>
        </w:rPr>
        <w:t>Информацию о графике приема врачами всех специальностей, о правилах вызова врача на дом, о порядке предварительной записи на прием к врачам, о времени и месте приема населения главным врачом и его заместителями, пациент может получить в справочном окне регистратуры в устной форме и наглядно - на информационных стендах, расположенных в поликлиническом отделении и в регистратуре.</w:t>
      </w:r>
    </w:p>
    <w:p w:rsidR="00F80AC4" w:rsidRPr="0026634D" w:rsidRDefault="00F80AC4" w:rsidP="00073851">
      <w:pPr>
        <w:ind w:firstLine="709"/>
        <w:jc w:val="both"/>
        <w:rPr>
          <w:rFonts w:eastAsia="Times New Roman"/>
          <w:sz w:val="28"/>
          <w:szCs w:val="24"/>
          <w:lang w:eastAsia="ru-RU"/>
        </w:rPr>
      </w:pPr>
      <w:r w:rsidRPr="0026634D">
        <w:rPr>
          <w:rFonts w:eastAsia="Times New Roman"/>
          <w:color w:val="000000"/>
          <w:sz w:val="28"/>
          <w:szCs w:val="27"/>
          <w:lang w:eastAsia="ru-RU"/>
        </w:rPr>
        <w:t xml:space="preserve">При первичном обращении пациент обязан представить документ, удостоверяющий личность (паспорт), действующий страховой медицинский полис, направление в Диспансер, а также выписку из медицинской карты с </w:t>
      </w:r>
      <w:r w:rsidRPr="0026634D">
        <w:rPr>
          <w:rFonts w:eastAsia="Times New Roman"/>
          <w:color w:val="000000"/>
          <w:sz w:val="28"/>
          <w:szCs w:val="27"/>
          <w:lang w:eastAsia="ru-RU"/>
        </w:rPr>
        <w:lastRenderedPageBreak/>
        <w:t>приложением результатов обследований, проведённых на догоспитальном этапе.</w:t>
      </w:r>
    </w:p>
    <w:p w:rsidR="00F80AC4" w:rsidRPr="0026634D" w:rsidRDefault="00F80AC4" w:rsidP="00073851">
      <w:pPr>
        <w:ind w:firstLine="709"/>
        <w:jc w:val="both"/>
        <w:rPr>
          <w:rFonts w:eastAsia="Times New Roman"/>
          <w:sz w:val="28"/>
          <w:szCs w:val="24"/>
          <w:lang w:eastAsia="ru-RU"/>
        </w:rPr>
      </w:pPr>
      <w:r w:rsidRPr="0026634D">
        <w:rPr>
          <w:rFonts w:eastAsia="Times New Roman"/>
          <w:color w:val="000000"/>
          <w:sz w:val="28"/>
          <w:szCs w:val="27"/>
          <w:lang w:eastAsia="ru-RU"/>
        </w:rPr>
        <w:t>Медицинская карта пациента является собственностью поликлиники и хранится в регистратуре.</w:t>
      </w:r>
    </w:p>
    <w:p w:rsidR="00F80AC4" w:rsidRPr="0026634D" w:rsidRDefault="00F80AC4" w:rsidP="00073851">
      <w:pPr>
        <w:ind w:firstLine="709"/>
        <w:jc w:val="both"/>
        <w:rPr>
          <w:rFonts w:eastAsia="Times New Roman"/>
          <w:sz w:val="28"/>
          <w:szCs w:val="24"/>
          <w:lang w:eastAsia="ru-RU"/>
        </w:rPr>
      </w:pPr>
      <w:r w:rsidRPr="0026634D">
        <w:rPr>
          <w:rFonts w:eastAsia="Times New Roman"/>
          <w:color w:val="000000"/>
          <w:sz w:val="28"/>
          <w:szCs w:val="27"/>
          <w:lang w:eastAsia="ru-RU"/>
        </w:rPr>
        <w:t>Медицинская карта на руки пациенту не выдается, а переносится в кабинет медицинским регистратором.</w:t>
      </w:r>
    </w:p>
    <w:p w:rsidR="00F80AC4" w:rsidRPr="0026634D" w:rsidRDefault="00F80AC4" w:rsidP="00073851">
      <w:pPr>
        <w:ind w:firstLine="709"/>
        <w:jc w:val="both"/>
        <w:rPr>
          <w:rFonts w:eastAsia="Times New Roman"/>
          <w:sz w:val="28"/>
          <w:szCs w:val="24"/>
          <w:lang w:eastAsia="ru-RU"/>
        </w:rPr>
      </w:pPr>
      <w:r w:rsidRPr="0026634D">
        <w:rPr>
          <w:rFonts w:eastAsia="Times New Roman"/>
          <w:color w:val="000000"/>
          <w:sz w:val="28"/>
          <w:szCs w:val="27"/>
          <w:lang w:eastAsia="ru-RU"/>
        </w:rPr>
        <w:t>Не разрешается самовольный вынос медицинской карты из поликлинического отделения.</w:t>
      </w:r>
    </w:p>
    <w:p w:rsidR="00F80AC4" w:rsidRPr="0026634D" w:rsidRDefault="00F80AC4" w:rsidP="00073851">
      <w:pPr>
        <w:ind w:firstLine="709"/>
        <w:jc w:val="both"/>
        <w:rPr>
          <w:rFonts w:eastAsia="Times New Roman"/>
          <w:sz w:val="28"/>
          <w:szCs w:val="24"/>
          <w:lang w:eastAsia="ru-RU"/>
        </w:rPr>
      </w:pPr>
      <w:r w:rsidRPr="0026634D">
        <w:rPr>
          <w:rFonts w:eastAsia="Times New Roman"/>
          <w:color w:val="000000"/>
          <w:sz w:val="28"/>
          <w:szCs w:val="27"/>
          <w:lang w:eastAsia="ru-RU"/>
        </w:rPr>
        <w:t>В день первичного приема перед посещением врача пациент обязан получить талон в</w:t>
      </w:r>
      <w:r w:rsidRPr="0026634D">
        <w:rPr>
          <w:rFonts w:eastAsia="Times New Roman"/>
          <w:color w:val="000000"/>
          <w:sz w:val="28"/>
          <w:szCs w:val="27"/>
          <w:lang w:eastAsia="ru-RU"/>
        </w:rPr>
        <w:tab/>
        <w:t>регистратуре с предъявлением</w:t>
      </w:r>
      <w:r w:rsidRPr="0026634D">
        <w:rPr>
          <w:rFonts w:eastAsia="Times New Roman"/>
          <w:color w:val="000000"/>
          <w:sz w:val="28"/>
          <w:szCs w:val="27"/>
          <w:lang w:eastAsia="ru-RU"/>
        </w:rPr>
        <w:tab/>
        <w:t>документа,</w:t>
      </w:r>
    </w:p>
    <w:p w:rsidR="00F80AC4" w:rsidRPr="0026634D" w:rsidRDefault="00F80AC4" w:rsidP="00073851">
      <w:pPr>
        <w:ind w:firstLine="709"/>
        <w:jc w:val="both"/>
        <w:rPr>
          <w:rFonts w:eastAsia="Times New Roman"/>
          <w:sz w:val="28"/>
          <w:szCs w:val="24"/>
          <w:lang w:eastAsia="ru-RU"/>
        </w:rPr>
      </w:pPr>
      <w:r w:rsidRPr="0026634D">
        <w:rPr>
          <w:rFonts w:eastAsia="Times New Roman"/>
          <w:color w:val="000000"/>
          <w:sz w:val="28"/>
          <w:szCs w:val="27"/>
          <w:lang w:eastAsia="ru-RU"/>
        </w:rPr>
        <w:t>удостоверяющего личность (паспорта) и действующего страхового полиса и передать его на приеме врачу или медицинской сестре.</w:t>
      </w:r>
    </w:p>
    <w:p w:rsidR="00E641B6" w:rsidRDefault="00E641B6" w:rsidP="00073851">
      <w:pPr>
        <w:ind w:left="709"/>
        <w:rPr>
          <w:rFonts w:eastAsia="Times New Roman"/>
          <w:color w:val="000000"/>
          <w:sz w:val="28"/>
          <w:szCs w:val="27"/>
          <w:lang w:eastAsia="ru-RU"/>
        </w:rPr>
      </w:pPr>
    </w:p>
    <w:p w:rsidR="00F80AC4" w:rsidRPr="00BC51B4" w:rsidRDefault="00645C79" w:rsidP="00073851">
      <w:pPr>
        <w:rPr>
          <w:rFonts w:eastAsia="Times New Roman"/>
          <w:b/>
          <w:color w:val="000000"/>
          <w:sz w:val="28"/>
          <w:szCs w:val="27"/>
          <w:lang w:eastAsia="ru-RU"/>
        </w:rPr>
      </w:pPr>
      <w:r w:rsidRPr="00BC51B4">
        <w:rPr>
          <w:rFonts w:eastAsia="Times New Roman"/>
          <w:b/>
          <w:color w:val="000000"/>
          <w:sz w:val="28"/>
          <w:szCs w:val="27"/>
          <w:lang w:val="en-US" w:eastAsia="ru-RU"/>
        </w:rPr>
        <w:t>VIII</w:t>
      </w:r>
      <w:r w:rsidRPr="00BC51B4">
        <w:rPr>
          <w:rFonts w:eastAsia="Times New Roman"/>
          <w:b/>
          <w:color w:val="000000"/>
          <w:sz w:val="28"/>
          <w:szCs w:val="27"/>
          <w:lang w:eastAsia="ru-RU"/>
        </w:rPr>
        <w:t xml:space="preserve">. </w:t>
      </w:r>
      <w:r w:rsidR="00073851" w:rsidRPr="00BC51B4">
        <w:rPr>
          <w:rFonts w:eastAsia="Times New Roman"/>
          <w:b/>
          <w:color w:val="000000"/>
          <w:sz w:val="28"/>
          <w:szCs w:val="27"/>
          <w:lang w:eastAsia="ru-RU"/>
        </w:rPr>
        <w:t>Внутренний распорядок в стационарных отделениях</w:t>
      </w:r>
    </w:p>
    <w:p w:rsidR="00F80AC4" w:rsidRPr="00BC51B4" w:rsidRDefault="00073851" w:rsidP="00073851">
      <w:pPr>
        <w:ind w:firstLine="709"/>
        <w:rPr>
          <w:rFonts w:eastAsia="Times New Roman"/>
          <w:b/>
          <w:color w:val="000000"/>
          <w:sz w:val="28"/>
          <w:szCs w:val="27"/>
          <w:lang w:eastAsia="ru-RU"/>
        </w:rPr>
      </w:pPr>
      <w:r w:rsidRPr="00BC51B4">
        <w:rPr>
          <w:rFonts w:eastAsia="Times New Roman"/>
          <w:b/>
          <w:color w:val="000000"/>
          <w:sz w:val="28"/>
          <w:szCs w:val="27"/>
          <w:lang w:eastAsia="ru-RU"/>
        </w:rPr>
        <w:t>Распорядок дня</w:t>
      </w:r>
      <w:r w:rsidR="00F80AC4" w:rsidRPr="00BC51B4">
        <w:rPr>
          <w:rFonts w:eastAsia="Times New Roman"/>
          <w:b/>
          <w:color w:val="000000"/>
          <w:sz w:val="28"/>
          <w:szCs w:val="27"/>
          <w:lang w:eastAsia="ru-RU"/>
        </w:rPr>
        <w:t>:</w:t>
      </w:r>
    </w:p>
    <w:p w:rsidR="00645C79" w:rsidRDefault="00645C79" w:rsidP="00073851">
      <w:pPr>
        <w:ind w:left="709"/>
        <w:jc w:val="both"/>
        <w:rPr>
          <w:rFonts w:eastAsia="Times New Roman"/>
          <w:color w:val="000000"/>
          <w:sz w:val="28"/>
          <w:szCs w:val="27"/>
          <w:lang w:eastAsia="ru-RU"/>
        </w:rPr>
      </w:pPr>
      <w:r>
        <w:rPr>
          <w:rFonts w:eastAsia="Times New Roman"/>
          <w:color w:val="000000"/>
          <w:sz w:val="28"/>
          <w:szCs w:val="27"/>
          <w:lang w:eastAsia="ru-RU"/>
        </w:rPr>
        <w:t>6.00</w:t>
      </w:r>
      <w:r w:rsidR="00F80AC4" w:rsidRPr="0026634D">
        <w:rPr>
          <w:rFonts w:eastAsia="Times New Roman"/>
          <w:color w:val="000000"/>
          <w:sz w:val="28"/>
          <w:szCs w:val="27"/>
          <w:lang w:eastAsia="ru-RU"/>
        </w:rPr>
        <w:t>- 8.00 - подъем, измерение температуры, артериального давления,</w:t>
      </w:r>
    </w:p>
    <w:p w:rsidR="00F80AC4" w:rsidRPr="00645C79" w:rsidRDefault="00F80AC4" w:rsidP="00073851">
      <w:pPr>
        <w:ind w:left="709"/>
        <w:jc w:val="both"/>
        <w:rPr>
          <w:rFonts w:eastAsia="Times New Roman"/>
          <w:color w:val="000000"/>
          <w:sz w:val="28"/>
          <w:szCs w:val="27"/>
          <w:lang w:eastAsia="ru-RU"/>
        </w:rPr>
      </w:pPr>
      <w:r w:rsidRPr="0026634D">
        <w:rPr>
          <w:rFonts w:eastAsia="Times New Roman"/>
          <w:color w:val="000000"/>
          <w:sz w:val="28"/>
          <w:szCs w:val="27"/>
          <w:lang w:eastAsia="ru-RU"/>
        </w:rPr>
        <w:t>утренний туалет, сдача анализов;</w:t>
      </w:r>
    </w:p>
    <w:p w:rsidR="00F80AC4" w:rsidRPr="0026634D" w:rsidRDefault="008D6E1E" w:rsidP="00073851">
      <w:pPr>
        <w:ind w:left="709"/>
        <w:jc w:val="both"/>
        <w:rPr>
          <w:rFonts w:eastAsia="Times New Roman"/>
          <w:color w:val="000000"/>
          <w:sz w:val="28"/>
          <w:szCs w:val="27"/>
          <w:lang w:eastAsia="ru-RU"/>
        </w:rPr>
      </w:pPr>
      <w:r>
        <w:rPr>
          <w:rFonts w:eastAsia="Times New Roman"/>
          <w:color w:val="000000"/>
          <w:sz w:val="28"/>
          <w:szCs w:val="27"/>
          <w:lang w:eastAsia="ru-RU"/>
        </w:rPr>
        <w:t>09.00</w:t>
      </w:r>
      <w:r w:rsidR="00F80AC4" w:rsidRPr="0026634D">
        <w:rPr>
          <w:rFonts w:eastAsia="Times New Roman"/>
          <w:color w:val="000000"/>
          <w:sz w:val="28"/>
          <w:szCs w:val="27"/>
          <w:lang w:eastAsia="ru-RU"/>
        </w:rPr>
        <w:t xml:space="preserve">- </w:t>
      </w:r>
      <w:r>
        <w:rPr>
          <w:rFonts w:eastAsia="Times New Roman"/>
          <w:color w:val="000000"/>
          <w:sz w:val="28"/>
          <w:szCs w:val="27"/>
          <w:lang w:eastAsia="ru-RU"/>
        </w:rPr>
        <w:t>90</w:t>
      </w:r>
      <w:r w:rsidR="00F80AC4" w:rsidRPr="0026634D">
        <w:rPr>
          <w:rFonts w:eastAsia="Times New Roman"/>
          <w:color w:val="000000"/>
          <w:sz w:val="28"/>
          <w:szCs w:val="27"/>
          <w:lang w:eastAsia="ru-RU"/>
        </w:rPr>
        <w:t>.30 - первый завтрак</w:t>
      </w:r>
    </w:p>
    <w:p w:rsidR="00F80AC4" w:rsidRPr="0026634D" w:rsidRDefault="008D6E1E" w:rsidP="00073851">
      <w:pPr>
        <w:ind w:left="709"/>
        <w:jc w:val="both"/>
        <w:rPr>
          <w:rFonts w:eastAsia="Times New Roman"/>
          <w:sz w:val="28"/>
          <w:szCs w:val="24"/>
          <w:lang w:eastAsia="ru-RU"/>
        </w:rPr>
      </w:pPr>
      <w:r>
        <w:rPr>
          <w:rFonts w:eastAsia="Times New Roman"/>
          <w:color w:val="000000"/>
          <w:sz w:val="28"/>
          <w:szCs w:val="27"/>
          <w:lang w:eastAsia="ru-RU"/>
        </w:rPr>
        <w:t>09</w:t>
      </w:r>
      <w:r w:rsidR="00F80AC4" w:rsidRPr="0026634D">
        <w:rPr>
          <w:rFonts w:eastAsia="Times New Roman"/>
          <w:color w:val="000000"/>
          <w:sz w:val="28"/>
          <w:szCs w:val="27"/>
          <w:lang w:eastAsia="ru-RU"/>
        </w:rPr>
        <w:t>.30</w:t>
      </w:r>
      <w:r w:rsidR="00F80AC4" w:rsidRPr="0026634D">
        <w:rPr>
          <w:rFonts w:eastAsia="Times New Roman"/>
          <w:color w:val="000000"/>
          <w:sz w:val="28"/>
          <w:szCs w:val="27"/>
          <w:lang w:eastAsia="ru-RU"/>
        </w:rPr>
        <w:tab/>
        <w:t>-</w:t>
      </w:r>
      <w:r>
        <w:rPr>
          <w:rFonts w:eastAsia="Times New Roman"/>
          <w:color w:val="000000"/>
          <w:sz w:val="28"/>
          <w:szCs w:val="27"/>
          <w:lang w:eastAsia="ru-RU"/>
        </w:rPr>
        <w:t xml:space="preserve">10.30 - </w:t>
      </w:r>
      <w:r w:rsidR="00F80AC4" w:rsidRPr="0026634D">
        <w:rPr>
          <w:rFonts w:eastAsia="Times New Roman"/>
          <w:color w:val="000000"/>
          <w:sz w:val="28"/>
          <w:szCs w:val="27"/>
          <w:lang w:eastAsia="ru-RU"/>
        </w:rPr>
        <w:t>выполнение врачебных назначений (процедуры, исследования,</w:t>
      </w:r>
      <w:r>
        <w:rPr>
          <w:rFonts w:eastAsia="Times New Roman"/>
          <w:color w:val="000000"/>
          <w:sz w:val="28"/>
          <w:szCs w:val="27"/>
          <w:lang w:eastAsia="ru-RU"/>
        </w:rPr>
        <w:t xml:space="preserve"> </w:t>
      </w:r>
      <w:r w:rsidR="00F80AC4" w:rsidRPr="0026634D">
        <w:rPr>
          <w:rFonts w:eastAsia="Times New Roman"/>
          <w:color w:val="000000"/>
          <w:sz w:val="28"/>
          <w:szCs w:val="27"/>
          <w:lang w:eastAsia="ru-RU"/>
        </w:rPr>
        <w:t>манипуляции)</w:t>
      </w:r>
    </w:p>
    <w:p w:rsidR="00F80AC4" w:rsidRPr="0026634D" w:rsidRDefault="008D6E1E" w:rsidP="00073851">
      <w:pPr>
        <w:jc w:val="both"/>
        <w:rPr>
          <w:rFonts w:eastAsia="Times New Roman"/>
          <w:color w:val="000000"/>
          <w:sz w:val="28"/>
          <w:szCs w:val="27"/>
          <w:lang w:eastAsia="ru-RU"/>
        </w:rPr>
      </w:pPr>
      <w:r>
        <w:rPr>
          <w:rFonts w:eastAsia="Times New Roman"/>
          <w:color w:val="000000"/>
          <w:sz w:val="28"/>
          <w:szCs w:val="27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7"/>
          <w:lang w:eastAsia="ru-RU"/>
        </w:rPr>
        <w:tab/>
      </w:r>
      <w:r w:rsidR="00F80AC4" w:rsidRPr="0026634D">
        <w:rPr>
          <w:rFonts w:eastAsia="Times New Roman"/>
          <w:color w:val="000000"/>
          <w:sz w:val="28"/>
          <w:szCs w:val="27"/>
          <w:lang w:eastAsia="ru-RU"/>
        </w:rPr>
        <w:t>1</w:t>
      </w:r>
      <w:r>
        <w:rPr>
          <w:rFonts w:eastAsia="Times New Roman"/>
          <w:color w:val="000000"/>
          <w:sz w:val="28"/>
          <w:szCs w:val="27"/>
          <w:lang w:eastAsia="ru-RU"/>
        </w:rPr>
        <w:t>0.30-12.00</w:t>
      </w:r>
      <w:r w:rsidR="00F80AC4" w:rsidRPr="0026634D">
        <w:rPr>
          <w:rFonts w:eastAsia="Times New Roman"/>
          <w:color w:val="000000"/>
          <w:sz w:val="28"/>
          <w:szCs w:val="27"/>
          <w:lang w:eastAsia="ru-RU"/>
        </w:rPr>
        <w:tab/>
        <w:t xml:space="preserve">- обход. </w:t>
      </w:r>
      <w:r w:rsidR="00F80AC4" w:rsidRPr="0026634D">
        <w:rPr>
          <w:rFonts w:eastAsia="Times New Roman"/>
          <w:b/>
          <w:bCs/>
          <w:color w:val="000000"/>
          <w:sz w:val="28"/>
          <w:szCs w:val="27"/>
          <w:lang w:eastAsia="ru-RU"/>
        </w:rPr>
        <w:t>В это время следует находиться в палате!</w:t>
      </w:r>
    </w:p>
    <w:p w:rsidR="00F80AC4" w:rsidRPr="0026634D" w:rsidRDefault="008D6E1E" w:rsidP="00073851">
      <w:pPr>
        <w:jc w:val="both"/>
        <w:rPr>
          <w:rFonts w:eastAsia="Times New Roman"/>
          <w:color w:val="000000"/>
          <w:sz w:val="28"/>
          <w:szCs w:val="27"/>
          <w:lang w:eastAsia="ru-RU"/>
        </w:rPr>
      </w:pPr>
      <w:r>
        <w:rPr>
          <w:rFonts w:eastAsia="Times New Roman"/>
          <w:color w:val="000000"/>
          <w:sz w:val="28"/>
          <w:szCs w:val="27"/>
          <w:lang w:eastAsia="ru-RU"/>
        </w:rPr>
        <w:tab/>
        <w:t xml:space="preserve">11.00- </w:t>
      </w:r>
      <w:r w:rsidR="00F80AC4" w:rsidRPr="0026634D">
        <w:rPr>
          <w:rFonts w:eastAsia="Times New Roman"/>
          <w:color w:val="000000"/>
          <w:sz w:val="28"/>
          <w:szCs w:val="27"/>
          <w:lang w:eastAsia="ru-RU"/>
        </w:rPr>
        <w:t>11.30</w:t>
      </w:r>
      <w:r>
        <w:rPr>
          <w:rFonts w:eastAsia="Times New Roman"/>
          <w:color w:val="000000"/>
          <w:sz w:val="28"/>
          <w:szCs w:val="27"/>
          <w:lang w:eastAsia="ru-RU"/>
        </w:rPr>
        <w:t xml:space="preserve"> </w:t>
      </w:r>
      <w:r w:rsidR="00F80AC4" w:rsidRPr="0026634D">
        <w:rPr>
          <w:rFonts w:eastAsia="Times New Roman"/>
          <w:color w:val="000000"/>
          <w:sz w:val="28"/>
          <w:szCs w:val="27"/>
          <w:lang w:eastAsia="ru-RU"/>
        </w:rPr>
        <w:t>-</w:t>
      </w:r>
      <w:r>
        <w:rPr>
          <w:rFonts w:eastAsia="Times New Roman"/>
          <w:color w:val="000000"/>
          <w:sz w:val="28"/>
          <w:szCs w:val="27"/>
          <w:lang w:eastAsia="ru-RU"/>
        </w:rPr>
        <w:t xml:space="preserve"> </w:t>
      </w:r>
      <w:r w:rsidR="00F80AC4" w:rsidRPr="0026634D">
        <w:rPr>
          <w:rFonts w:eastAsia="Times New Roman"/>
          <w:color w:val="000000"/>
          <w:sz w:val="28"/>
          <w:szCs w:val="27"/>
          <w:lang w:eastAsia="ru-RU"/>
        </w:rPr>
        <w:t>второй завтрак</w:t>
      </w:r>
    </w:p>
    <w:p w:rsidR="00F80AC4" w:rsidRPr="0026634D" w:rsidRDefault="008D6E1E" w:rsidP="00073851">
      <w:pPr>
        <w:jc w:val="both"/>
        <w:rPr>
          <w:rFonts w:eastAsia="Times New Roman"/>
          <w:color w:val="000000"/>
          <w:sz w:val="28"/>
          <w:szCs w:val="27"/>
          <w:lang w:eastAsia="ru-RU"/>
        </w:rPr>
      </w:pPr>
      <w:r>
        <w:rPr>
          <w:rFonts w:eastAsia="Times New Roman"/>
          <w:color w:val="000000"/>
          <w:sz w:val="28"/>
          <w:szCs w:val="27"/>
          <w:lang w:eastAsia="ru-RU"/>
        </w:rPr>
        <w:tab/>
        <w:t>12.00 -</w:t>
      </w:r>
      <w:r w:rsidR="00F80AC4" w:rsidRPr="0026634D">
        <w:rPr>
          <w:rFonts w:eastAsia="Times New Roman"/>
          <w:color w:val="000000"/>
          <w:sz w:val="28"/>
          <w:szCs w:val="27"/>
          <w:lang w:eastAsia="ru-RU"/>
        </w:rPr>
        <w:t>14.00</w:t>
      </w:r>
      <w:r>
        <w:rPr>
          <w:rFonts w:eastAsia="Times New Roman"/>
          <w:color w:val="000000"/>
          <w:sz w:val="28"/>
          <w:szCs w:val="27"/>
          <w:lang w:eastAsia="ru-RU"/>
        </w:rPr>
        <w:t xml:space="preserve"> </w:t>
      </w:r>
      <w:r w:rsidR="00F80AC4" w:rsidRPr="0026634D">
        <w:rPr>
          <w:rFonts w:eastAsia="Times New Roman"/>
          <w:color w:val="000000"/>
          <w:sz w:val="28"/>
          <w:szCs w:val="27"/>
          <w:lang w:eastAsia="ru-RU"/>
        </w:rPr>
        <w:t>- выполнение врачебных назначений</w:t>
      </w:r>
    </w:p>
    <w:p w:rsidR="00F80AC4" w:rsidRPr="0026634D" w:rsidRDefault="008D6E1E" w:rsidP="00073851">
      <w:pPr>
        <w:jc w:val="both"/>
        <w:rPr>
          <w:rFonts w:eastAsia="Times New Roman"/>
          <w:color w:val="000000"/>
          <w:sz w:val="28"/>
          <w:szCs w:val="27"/>
          <w:lang w:eastAsia="ru-RU"/>
        </w:rPr>
      </w:pPr>
      <w:r>
        <w:rPr>
          <w:rFonts w:eastAsia="Times New Roman"/>
          <w:color w:val="000000"/>
          <w:sz w:val="28"/>
          <w:szCs w:val="27"/>
          <w:lang w:eastAsia="ru-RU"/>
        </w:rPr>
        <w:tab/>
        <w:t xml:space="preserve">14.00 - </w:t>
      </w:r>
      <w:r w:rsidR="00F80AC4" w:rsidRPr="0026634D">
        <w:rPr>
          <w:rFonts w:eastAsia="Times New Roman"/>
          <w:color w:val="000000"/>
          <w:sz w:val="28"/>
          <w:szCs w:val="27"/>
          <w:lang w:eastAsia="ru-RU"/>
        </w:rPr>
        <w:t>15.00</w:t>
      </w:r>
      <w:r>
        <w:rPr>
          <w:rFonts w:eastAsia="Times New Roman"/>
          <w:color w:val="000000"/>
          <w:sz w:val="28"/>
          <w:szCs w:val="27"/>
          <w:lang w:eastAsia="ru-RU"/>
        </w:rPr>
        <w:t xml:space="preserve"> </w:t>
      </w:r>
      <w:r w:rsidR="00F80AC4" w:rsidRPr="0026634D">
        <w:rPr>
          <w:rFonts w:eastAsia="Times New Roman"/>
          <w:color w:val="000000"/>
          <w:sz w:val="28"/>
          <w:szCs w:val="27"/>
          <w:lang w:eastAsia="ru-RU"/>
        </w:rPr>
        <w:t>- обед</w:t>
      </w:r>
    </w:p>
    <w:p w:rsidR="00F80AC4" w:rsidRPr="0026634D" w:rsidRDefault="008D6E1E" w:rsidP="00073851">
      <w:pPr>
        <w:ind w:firstLine="709"/>
        <w:jc w:val="both"/>
        <w:rPr>
          <w:rFonts w:eastAsia="Times New Roman"/>
          <w:color w:val="000000"/>
          <w:sz w:val="28"/>
          <w:szCs w:val="27"/>
          <w:lang w:eastAsia="ru-RU"/>
        </w:rPr>
      </w:pPr>
      <w:r>
        <w:rPr>
          <w:rFonts w:eastAsia="Times New Roman"/>
          <w:color w:val="000000"/>
          <w:sz w:val="28"/>
          <w:szCs w:val="27"/>
          <w:lang w:eastAsia="ru-RU"/>
        </w:rPr>
        <w:t>15.00 -</w:t>
      </w:r>
      <w:r w:rsidR="00F80AC4" w:rsidRPr="0026634D">
        <w:rPr>
          <w:rFonts w:eastAsia="Times New Roman"/>
          <w:color w:val="000000"/>
          <w:sz w:val="28"/>
          <w:szCs w:val="27"/>
          <w:lang w:eastAsia="ru-RU"/>
        </w:rPr>
        <w:t>16.00</w:t>
      </w:r>
      <w:r>
        <w:rPr>
          <w:rFonts w:eastAsia="Times New Roman"/>
          <w:color w:val="000000"/>
          <w:sz w:val="28"/>
          <w:szCs w:val="27"/>
          <w:lang w:eastAsia="ru-RU"/>
        </w:rPr>
        <w:t xml:space="preserve"> </w:t>
      </w:r>
      <w:r w:rsidR="00F80AC4" w:rsidRPr="0026634D">
        <w:rPr>
          <w:rFonts w:eastAsia="Times New Roman"/>
          <w:color w:val="000000"/>
          <w:sz w:val="28"/>
          <w:szCs w:val="27"/>
          <w:lang w:eastAsia="ru-RU"/>
        </w:rPr>
        <w:t>- тихий час</w:t>
      </w:r>
    </w:p>
    <w:p w:rsidR="00F80AC4" w:rsidRPr="0026634D" w:rsidRDefault="008D6E1E" w:rsidP="00073851">
      <w:pPr>
        <w:ind w:firstLine="709"/>
        <w:jc w:val="both"/>
        <w:rPr>
          <w:rFonts w:eastAsia="Times New Roman"/>
          <w:color w:val="000000"/>
          <w:sz w:val="28"/>
          <w:szCs w:val="27"/>
          <w:lang w:eastAsia="ru-RU"/>
        </w:rPr>
      </w:pPr>
      <w:r>
        <w:rPr>
          <w:rFonts w:eastAsia="Times New Roman"/>
          <w:color w:val="000000"/>
          <w:sz w:val="28"/>
          <w:szCs w:val="27"/>
          <w:lang w:eastAsia="ru-RU"/>
        </w:rPr>
        <w:t>16.00 -</w:t>
      </w:r>
      <w:r w:rsidR="00F80AC4" w:rsidRPr="0026634D">
        <w:rPr>
          <w:rFonts w:eastAsia="Times New Roman"/>
          <w:color w:val="000000"/>
          <w:sz w:val="28"/>
          <w:szCs w:val="27"/>
          <w:lang w:eastAsia="ru-RU"/>
        </w:rPr>
        <w:t>18.00</w:t>
      </w:r>
      <w:r>
        <w:rPr>
          <w:rFonts w:eastAsia="Times New Roman"/>
          <w:color w:val="000000"/>
          <w:sz w:val="28"/>
          <w:szCs w:val="27"/>
          <w:lang w:eastAsia="ru-RU"/>
        </w:rPr>
        <w:t xml:space="preserve"> </w:t>
      </w:r>
      <w:r w:rsidR="00F80AC4" w:rsidRPr="0026634D">
        <w:rPr>
          <w:rFonts w:eastAsia="Times New Roman"/>
          <w:color w:val="000000"/>
          <w:sz w:val="28"/>
          <w:szCs w:val="27"/>
          <w:lang w:eastAsia="ru-RU"/>
        </w:rPr>
        <w:t>- отдых, выполнение врачебных назначений</w:t>
      </w:r>
    </w:p>
    <w:p w:rsidR="00F80AC4" w:rsidRPr="0026634D" w:rsidRDefault="008D6E1E" w:rsidP="00073851">
      <w:pPr>
        <w:ind w:firstLine="709"/>
        <w:jc w:val="both"/>
        <w:rPr>
          <w:rFonts w:eastAsia="Times New Roman"/>
          <w:color w:val="000000"/>
          <w:sz w:val="28"/>
          <w:szCs w:val="27"/>
          <w:lang w:eastAsia="ru-RU"/>
        </w:rPr>
      </w:pPr>
      <w:r>
        <w:rPr>
          <w:rFonts w:eastAsia="Times New Roman"/>
          <w:color w:val="000000"/>
          <w:sz w:val="28"/>
          <w:szCs w:val="27"/>
          <w:lang w:eastAsia="ru-RU"/>
        </w:rPr>
        <w:t>18.00 -</w:t>
      </w:r>
      <w:r w:rsidR="00F80AC4" w:rsidRPr="0026634D">
        <w:rPr>
          <w:rFonts w:eastAsia="Times New Roman"/>
          <w:color w:val="000000"/>
          <w:sz w:val="28"/>
          <w:szCs w:val="27"/>
          <w:lang w:eastAsia="ru-RU"/>
        </w:rPr>
        <w:t>18.30</w:t>
      </w:r>
      <w:r>
        <w:rPr>
          <w:rFonts w:eastAsia="Times New Roman"/>
          <w:color w:val="000000"/>
          <w:sz w:val="28"/>
          <w:szCs w:val="27"/>
          <w:lang w:eastAsia="ru-RU"/>
        </w:rPr>
        <w:t xml:space="preserve"> </w:t>
      </w:r>
      <w:r w:rsidR="00F80AC4" w:rsidRPr="0026634D">
        <w:rPr>
          <w:rFonts w:eastAsia="Times New Roman"/>
          <w:color w:val="000000"/>
          <w:sz w:val="28"/>
          <w:szCs w:val="27"/>
          <w:lang w:eastAsia="ru-RU"/>
        </w:rPr>
        <w:t>- ужин</w:t>
      </w:r>
    </w:p>
    <w:p w:rsidR="00F80AC4" w:rsidRPr="0026634D" w:rsidRDefault="008D6E1E" w:rsidP="00073851">
      <w:pPr>
        <w:ind w:firstLine="709"/>
        <w:jc w:val="both"/>
        <w:rPr>
          <w:rFonts w:eastAsia="Times New Roman"/>
          <w:color w:val="000000"/>
          <w:sz w:val="28"/>
          <w:szCs w:val="27"/>
          <w:lang w:eastAsia="ru-RU"/>
        </w:rPr>
      </w:pPr>
      <w:r>
        <w:rPr>
          <w:rFonts w:eastAsia="Times New Roman"/>
          <w:color w:val="000000"/>
          <w:sz w:val="28"/>
          <w:szCs w:val="27"/>
          <w:lang w:eastAsia="ru-RU"/>
        </w:rPr>
        <w:t xml:space="preserve">19.00 - </w:t>
      </w:r>
      <w:r w:rsidR="00F80AC4" w:rsidRPr="0026634D">
        <w:rPr>
          <w:rFonts w:eastAsia="Times New Roman"/>
          <w:color w:val="000000"/>
          <w:sz w:val="28"/>
          <w:szCs w:val="27"/>
          <w:lang w:eastAsia="ru-RU"/>
        </w:rPr>
        <w:t>20.00</w:t>
      </w:r>
      <w:r>
        <w:rPr>
          <w:rFonts w:eastAsia="Times New Roman"/>
          <w:color w:val="000000"/>
          <w:sz w:val="28"/>
          <w:szCs w:val="27"/>
          <w:lang w:eastAsia="ru-RU"/>
        </w:rPr>
        <w:t xml:space="preserve"> </w:t>
      </w:r>
      <w:r w:rsidR="00F80AC4" w:rsidRPr="0026634D">
        <w:rPr>
          <w:rFonts w:eastAsia="Times New Roman"/>
          <w:color w:val="000000"/>
          <w:sz w:val="28"/>
          <w:szCs w:val="27"/>
          <w:lang w:eastAsia="ru-RU"/>
        </w:rPr>
        <w:t>- отдых, подготовка к исследованиям</w:t>
      </w:r>
    </w:p>
    <w:p w:rsidR="00F80AC4" w:rsidRPr="0026634D" w:rsidRDefault="008D6E1E" w:rsidP="00073851">
      <w:pPr>
        <w:ind w:firstLine="709"/>
        <w:jc w:val="both"/>
        <w:rPr>
          <w:rFonts w:eastAsia="Times New Roman"/>
          <w:color w:val="000000"/>
          <w:sz w:val="28"/>
          <w:szCs w:val="27"/>
          <w:lang w:eastAsia="ru-RU"/>
        </w:rPr>
      </w:pPr>
      <w:r>
        <w:rPr>
          <w:rFonts w:eastAsia="Times New Roman"/>
          <w:color w:val="000000"/>
          <w:sz w:val="28"/>
          <w:szCs w:val="27"/>
          <w:lang w:eastAsia="ru-RU"/>
        </w:rPr>
        <w:t xml:space="preserve">21.00 - </w:t>
      </w:r>
      <w:r w:rsidR="00F80AC4" w:rsidRPr="0026634D">
        <w:rPr>
          <w:rFonts w:eastAsia="Times New Roman"/>
          <w:color w:val="000000"/>
          <w:sz w:val="28"/>
          <w:szCs w:val="27"/>
          <w:lang w:eastAsia="ru-RU"/>
        </w:rPr>
        <w:t>22.00</w:t>
      </w:r>
      <w:r>
        <w:rPr>
          <w:rFonts w:eastAsia="Times New Roman"/>
          <w:color w:val="000000"/>
          <w:sz w:val="28"/>
          <w:szCs w:val="27"/>
          <w:lang w:eastAsia="ru-RU"/>
        </w:rPr>
        <w:t xml:space="preserve"> </w:t>
      </w:r>
      <w:r w:rsidR="00F80AC4" w:rsidRPr="0026634D">
        <w:rPr>
          <w:rFonts w:eastAsia="Times New Roman"/>
          <w:color w:val="000000"/>
          <w:sz w:val="28"/>
          <w:szCs w:val="27"/>
          <w:lang w:eastAsia="ru-RU"/>
        </w:rPr>
        <w:t>- вечерние гигиенические процедуры</w:t>
      </w:r>
    </w:p>
    <w:p w:rsidR="00F80AC4" w:rsidRPr="0026634D" w:rsidRDefault="00E641B6" w:rsidP="00073851">
      <w:pPr>
        <w:jc w:val="both"/>
        <w:rPr>
          <w:rFonts w:eastAsia="Times New Roman"/>
          <w:color w:val="000000"/>
          <w:sz w:val="28"/>
          <w:szCs w:val="27"/>
          <w:lang w:eastAsia="ru-RU"/>
        </w:rPr>
      </w:pPr>
      <w:r>
        <w:rPr>
          <w:rFonts w:eastAsia="Times New Roman"/>
          <w:color w:val="000000"/>
          <w:sz w:val="28"/>
          <w:szCs w:val="27"/>
          <w:lang w:eastAsia="ru-RU"/>
        </w:rPr>
        <w:tab/>
        <w:t>22.00</w:t>
      </w:r>
      <w:r w:rsidR="008D6E1E">
        <w:rPr>
          <w:rFonts w:eastAsia="Times New Roman"/>
          <w:color w:val="000000"/>
          <w:sz w:val="28"/>
          <w:szCs w:val="27"/>
          <w:lang w:eastAsia="ru-RU"/>
        </w:rPr>
        <w:t xml:space="preserve"> </w:t>
      </w:r>
      <w:r w:rsidR="00F80AC4" w:rsidRPr="0026634D">
        <w:rPr>
          <w:rFonts w:eastAsia="Times New Roman"/>
          <w:color w:val="000000"/>
          <w:sz w:val="28"/>
          <w:szCs w:val="27"/>
          <w:lang w:eastAsia="ru-RU"/>
        </w:rPr>
        <w:t>- сон.</w:t>
      </w:r>
    </w:p>
    <w:p w:rsidR="00E641B6" w:rsidRDefault="00E641B6" w:rsidP="00073851">
      <w:pPr>
        <w:ind w:left="709"/>
        <w:jc w:val="both"/>
        <w:rPr>
          <w:rFonts w:eastAsia="Times New Roman"/>
          <w:color w:val="000000"/>
          <w:sz w:val="28"/>
          <w:szCs w:val="27"/>
          <w:lang w:eastAsia="ru-RU"/>
        </w:rPr>
      </w:pPr>
    </w:p>
    <w:p w:rsidR="00F80AC4" w:rsidRPr="00BC51B4" w:rsidRDefault="008D6E1E" w:rsidP="00073851">
      <w:pPr>
        <w:ind w:left="709"/>
        <w:rPr>
          <w:rFonts w:eastAsia="Times New Roman"/>
          <w:b/>
          <w:color w:val="000000"/>
          <w:sz w:val="28"/>
          <w:szCs w:val="27"/>
          <w:lang w:eastAsia="ru-RU"/>
        </w:rPr>
      </w:pPr>
      <w:r w:rsidRPr="00BC51B4">
        <w:rPr>
          <w:rFonts w:eastAsia="Times New Roman"/>
          <w:b/>
          <w:color w:val="000000"/>
          <w:sz w:val="28"/>
          <w:szCs w:val="27"/>
          <w:lang w:val="en-US" w:eastAsia="ru-RU"/>
        </w:rPr>
        <w:t>IX</w:t>
      </w:r>
      <w:r w:rsidRPr="00BC51B4">
        <w:rPr>
          <w:rFonts w:eastAsia="Times New Roman"/>
          <w:b/>
          <w:color w:val="000000"/>
          <w:sz w:val="28"/>
          <w:szCs w:val="27"/>
          <w:lang w:eastAsia="ru-RU"/>
        </w:rPr>
        <w:t xml:space="preserve">. </w:t>
      </w:r>
      <w:r w:rsidR="00073851" w:rsidRPr="00BC51B4">
        <w:rPr>
          <w:rFonts w:eastAsia="Times New Roman"/>
          <w:b/>
          <w:color w:val="000000"/>
          <w:sz w:val="28"/>
          <w:szCs w:val="27"/>
          <w:lang w:eastAsia="ru-RU"/>
        </w:rPr>
        <w:t>Порядок посещения пациентов</w:t>
      </w:r>
    </w:p>
    <w:p w:rsidR="00BE5AB6" w:rsidRPr="00BE5AB6" w:rsidRDefault="00BE5AB6" w:rsidP="00BC51B4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19"/>
          <w:szCs w:val="19"/>
        </w:rPr>
      </w:pPr>
      <w:r w:rsidRPr="00BE5AB6">
        <w:rPr>
          <w:color w:val="000000"/>
          <w:sz w:val="28"/>
          <w:szCs w:val="28"/>
        </w:rPr>
        <w:t>Посещение пациентов в стационарных отделениях (кроме отделения анестезиологии-реанимации) разрешено 2 раза в день:</w:t>
      </w:r>
    </w:p>
    <w:p w:rsidR="00BE5AB6" w:rsidRPr="00BE5AB6" w:rsidRDefault="00BE5AB6" w:rsidP="00BE5AB6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19"/>
          <w:szCs w:val="19"/>
        </w:rPr>
      </w:pPr>
      <w:r w:rsidRPr="00BE5AB6">
        <w:rPr>
          <w:color w:val="000000"/>
          <w:sz w:val="28"/>
          <w:szCs w:val="28"/>
        </w:rPr>
        <w:t>В зимнее время – с 10.00 до 14.00 час</w:t>
      </w:r>
      <w:r w:rsidR="00BC51B4">
        <w:rPr>
          <w:color w:val="000000"/>
          <w:sz w:val="28"/>
          <w:szCs w:val="28"/>
        </w:rPr>
        <w:t>ов</w:t>
      </w:r>
      <w:r w:rsidRPr="00BE5AB6">
        <w:rPr>
          <w:color w:val="000000"/>
          <w:sz w:val="28"/>
          <w:szCs w:val="28"/>
        </w:rPr>
        <w:t xml:space="preserve"> и с 16.00 до 18.00 час</w:t>
      </w:r>
      <w:r w:rsidR="00BC51B4">
        <w:rPr>
          <w:color w:val="000000"/>
          <w:sz w:val="28"/>
          <w:szCs w:val="28"/>
        </w:rPr>
        <w:t>ов</w:t>
      </w:r>
      <w:r w:rsidRPr="00BE5AB6">
        <w:rPr>
          <w:color w:val="000000"/>
          <w:sz w:val="28"/>
          <w:szCs w:val="28"/>
        </w:rPr>
        <w:t>.</w:t>
      </w:r>
    </w:p>
    <w:p w:rsidR="00BE5AB6" w:rsidRPr="00BE5AB6" w:rsidRDefault="00BE5AB6" w:rsidP="00BE5AB6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19"/>
          <w:szCs w:val="19"/>
        </w:rPr>
      </w:pPr>
      <w:r w:rsidRPr="00BE5AB6">
        <w:rPr>
          <w:color w:val="000000"/>
          <w:sz w:val="28"/>
          <w:szCs w:val="28"/>
        </w:rPr>
        <w:t>В летнее время –</w:t>
      </w:r>
      <w:r w:rsidR="00BC51B4">
        <w:rPr>
          <w:color w:val="000000"/>
          <w:sz w:val="28"/>
          <w:szCs w:val="28"/>
        </w:rPr>
        <w:t xml:space="preserve"> с 10.00 до 14.00 часов</w:t>
      </w:r>
      <w:r w:rsidRPr="00BE5AB6">
        <w:rPr>
          <w:color w:val="000000"/>
          <w:sz w:val="28"/>
          <w:szCs w:val="28"/>
        </w:rPr>
        <w:t xml:space="preserve"> и с 16.00 до 20.00 час</w:t>
      </w:r>
      <w:r w:rsidR="00BC51B4">
        <w:rPr>
          <w:color w:val="000000"/>
          <w:sz w:val="28"/>
          <w:szCs w:val="28"/>
        </w:rPr>
        <w:t>ов</w:t>
      </w:r>
      <w:r w:rsidRPr="00BE5AB6">
        <w:rPr>
          <w:color w:val="000000"/>
          <w:sz w:val="28"/>
          <w:szCs w:val="28"/>
        </w:rPr>
        <w:t>.</w:t>
      </w:r>
    </w:p>
    <w:p w:rsidR="00BE5AB6" w:rsidRPr="00BE5AB6" w:rsidRDefault="00BE5AB6" w:rsidP="00BC51B4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19"/>
          <w:szCs w:val="19"/>
        </w:rPr>
      </w:pPr>
      <w:r w:rsidRPr="00BE5AB6">
        <w:rPr>
          <w:color w:val="000000"/>
          <w:sz w:val="28"/>
          <w:szCs w:val="28"/>
        </w:rPr>
        <w:t>Пропуск в отделения осуществляется в установленные данным Порядком часы.</w:t>
      </w:r>
    </w:p>
    <w:p w:rsidR="00BE5AB6" w:rsidRPr="00BE5AB6" w:rsidRDefault="00BE5AB6" w:rsidP="00BC51B4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19"/>
          <w:szCs w:val="19"/>
        </w:rPr>
      </w:pPr>
      <w:r w:rsidRPr="00BE5AB6">
        <w:rPr>
          <w:color w:val="000000"/>
          <w:sz w:val="28"/>
          <w:szCs w:val="28"/>
        </w:rPr>
        <w:t>Ухаживающие лица, посетители в неустановленные часы допускаются в отделения только при наличии пропуска, утвержденной формы и подписанного заведующим отделением.</w:t>
      </w:r>
    </w:p>
    <w:p w:rsidR="00BE5AB6" w:rsidRPr="00BE5AB6" w:rsidRDefault="00BE5AB6" w:rsidP="00BC51B4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19"/>
          <w:szCs w:val="19"/>
        </w:rPr>
      </w:pPr>
      <w:r w:rsidRPr="00BE5AB6">
        <w:rPr>
          <w:color w:val="000000"/>
          <w:sz w:val="28"/>
          <w:szCs w:val="28"/>
        </w:rPr>
        <w:t>В соответствии с п.3.6. гл. СанПиН 2.1.3.2636-10 «Санэпидтребования к учреждениям, осуществляющим медицинскую деятельность» посетители в верхней одежде и без сменной обуви в отделения не допускаются.</w:t>
      </w:r>
    </w:p>
    <w:p w:rsidR="00BE5AB6" w:rsidRPr="00BE5AB6" w:rsidRDefault="00BE5AB6" w:rsidP="00BC51B4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19"/>
          <w:szCs w:val="19"/>
        </w:rPr>
      </w:pPr>
      <w:r w:rsidRPr="00BE5AB6">
        <w:rPr>
          <w:b/>
          <w:bCs/>
          <w:color w:val="000000"/>
          <w:sz w:val="28"/>
          <w:szCs w:val="28"/>
        </w:rPr>
        <w:t>Посещение пациента, находящегося в отделении анестезиологии- реанимации:</w:t>
      </w:r>
    </w:p>
    <w:p w:rsidR="00BE5AB6" w:rsidRPr="00BE5AB6" w:rsidRDefault="00BE5AB6" w:rsidP="00BC51B4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19"/>
          <w:szCs w:val="19"/>
        </w:rPr>
      </w:pPr>
      <w:r w:rsidRPr="00BE5AB6">
        <w:rPr>
          <w:color w:val="000000"/>
          <w:sz w:val="28"/>
          <w:szCs w:val="28"/>
        </w:rPr>
        <w:lastRenderedPageBreak/>
        <w:t>СанПиН 2.1.3.2630-10 «Санитарно-эпидемиологические требования к организациям, осуществляющим медицинскую деятельность», утв. Постановлением Главного государственного санитарного врача РФ от 18.05.2010 № 58</w:t>
      </w:r>
      <w:r w:rsidR="00BC51B4">
        <w:rPr>
          <w:color w:val="000000"/>
          <w:sz w:val="28"/>
          <w:szCs w:val="28"/>
        </w:rPr>
        <w:t xml:space="preserve"> </w:t>
      </w:r>
      <w:r w:rsidRPr="00BE5AB6">
        <w:rPr>
          <w:color w:val="000000"/>
          <w:sz w:val="28"/>
          <w:szCs w:val="28"/>
        </w:rPr>
        <w:t>отделения реанимации наряду с операционными относятся к классу чистоты помещений «А». В них должна сохраняться стерильность.</w:t>
      </w:r>
    </w:p>
    <w:p w:rsidR="00BE5AB6" w:rsidRPr="00BE5AB6" w:rsidRDefault="00BE5AB6" w:rsidP="00BC51B4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19"/>
          <w:szCs w:val="19"/>
        </w:rPr>
      </w:pPr>
      <w:r w:rsidRPr="00BE5AB6">
        <w:rPr>
          <w:color w:val="000000"/>
          <w:sz w:val="28"/>
          <w:szCs w:val="28"/>
        </w:rPr>
        <w:t>Посещение пациентов в отделении анестезиологии-реанимации разрешено с 17 час. до 18.00 час.</w:t>
      </w:r>
    </w:p>
    <w:p w:rsidR="00BE5AB6" w:rsidRPr="00BE5AB6" w:rsidRDefault="00BE5AB6" w:rsidP="00BC51B4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19"/>
          <w:szCs w:val="19"/>
        </w:rPr>
      </w:pPr>
      <w:r w:rsidRPr="00BE5AB6">
        <w:rPr>
          <w:color w:val="000000"/>
          <w:sz w:val="28"/>
          <w:szCs w:val="28"/>
        </w:rPr>
        <w:t>Для удобства посетителей, установления очередности посещения, время посещения отделения анестезиологии-реанимации можно согласовать заблаговременно с заведующим профильным отделением, откуда пациент переведён в отделение анестезиологии-реанимации, в том числе по телефону.</w:t>
      </w:r>
    </w:p>
    <w:p w:rsidR="00BE5AB6" w:rsidRPr="00BE5AB6" w:rsidRDefault="00BE5AB6" w:rsidP="00BC51B4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19"/>
          <w:szCs w:val="19"/>
        </w:rPr>
      </w:pPr>
      <w:r w:rsidRPr="00BE5AB6">
        <w:rPr>
          <w:color w:val="000000"/>
          <w:sz w:val="28"/>
          <w:szCs w:val="28"/>
        </w:rPr>
        <w:t>Допуск к пациенту, находящемуся в отделении анестезиологии- реанимации, члена семьи или законного представителя, адвоката, священнослужителя (посетителей)</w:t>
      </w:r>
      <w:r w:rsidR="00BC51B4">
        <w:rPr>
          <w:rStyle w:val="apple-converted-space"/>
          <w:color w:val="000000"/>
          <w:sz w:val="28"/>
          <w:szCs w:val="28"/>
        </w:rPr>
        <w:t xml:space="preserve"> </w:t>
      </w:r>
      <w:r w:rsidRPr="00BE5AB6">
        <w:rPr>
          <w:color w:val="000000"/>
          <w:sz w:val="28"/>
          <w:szCs w:val="28"/>
        </w:rPr>
        <w:t>осуществляется заведующим отделением анестезиологии-реанимации с согласия пациента (находящегося в сознании), для находящегося без сознания только лиц, указанных в информированном согласии на медицинское вмешательство.</w:t>
      </w:r>
    </w:p>
    <w:p w:rsidR="00BE5AB6" w:rsidRPr="00BE5AB6" w:rsidRDefault="00BE5AB6" w:rsidP="00BC51B4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19"/>
          <w:szCs w:val="19"/>
        </w:rPr>
      </w:pPr>
      <w:r w:rsidRPr="00BE5AB6">
        <w:rPr>
          <w:color w:val="000000"/>
          <w:sz w:val="28"/>
          <w:szCs w:val="28"/>
        </w:rPr>
        <w:t>Посетители не должны иметь признаков острых инфекционных заболеваний (насморк, кашель, боль в горле, недомогание, повышение температуры, сыпь, диареи). Медицинские справки об отсутствии заболеваний не требуются.</w:t>
      </w:r>
    </w:p>
    <w:p w:rsidR="00BE5AB6" w:rsidRPr="00BE5AB6" w:rsidRDefault="00BE5AB6" w:rsidP="00BC51B4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19"/>
          <w:szCs w:val="19"/>
        </w:rPr>
      </w:pPr>
      <w:r w:rsidRPr="00BE5AB6">
        <w:rPr>
          <w:color w:val="000000"/>
          <w:sz w:val="28"/>
          <w:szCs w:val="28"/>
        </w:rPr>
        <w:t>Перед посещением отделения</w:t>
      </w:r>
      <w:r w:rsidR="00BC51B4">
        <w:rPr>
          <w:rStyle w:val="apple-converted-space"/>
          <w:color w:val="000000"/>
          <w:sz w:val="28"/>
          <w:szCs w:val="28"/>
        </w:rPr>
        <w:t xml:space="preserve"> </w:t>
      </w:r>
      <w:r w:rsidRPr="00BE5AB6">
        <w:rPr>
          <w:color w:val="000000"/>
          <w:sz w:val="28"/>
          <w:szCs w:val="28"/>
        </w:rPr>
        <w:t>анестезиологии-реанимации</w:t>
      </w:r>
      <w:r w:rsidR="00BC51B4">
        <w:rPr>
          <w:rStyle w:val="apple-converted-space"/>
          <w:color w:val="000000"/>
          <w:sz w:val="28"/>
          <w:szCs w:val="28"/>
        </w:rPr>
        <w:t xml:space="preserve"> </w:t>
      </w:r>
      <w:r w:rsidRPr="00BE5AB6">
        <w:rPr>
          <w:color w:val="000000"/>
          <w:sz w:val="28"/>
          <w:szCs w:val="28"/>
        </w:rPr>
        <w:t>посетитель должен снять верхнюю одежду, надеть бахилы, халат, маску, шапочку, тщательно вымыть/дезинфицировать руки.</w:t>
      </w:r>
    </w:p>
    <w:p w:rsidR="00BE5AB6" w:rsidRPr="00BE5AB6" w:rsidRDefault="00BE5AB6" w:rsidP="00BC51B4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19"/>
          <w:szCs w:val="19"/>
        </w:rPr>
      </w:pPr>
      <w:r w:rsidRPr="00BE5AB6">
        <w:rPr>
          <w:color w:val="000000"/>
          <w:sz w:val="28"/>
          <w:szCs w:val="28"/>
        </w:rPr>
        <w:t>В отделении</w:t>
      </w:r>
      <w:r w:rsidR="00BC51B4">
        <w:rPr>
          <w:rStyle w:val="apple-converted-space"/>
          <w:color w:val="000000"/>
          <w:sz w:val="28"/>
          <w:szCs w:val="28"/>
        </w:rPr>
        <w:t xml:space="preserve"> </w:t>
      </w:r>
      <w:r w:rsidRPr="00BE5AB6">
        <w:rPr>
          <w:color w:val="000000"/>
          <w:sz w:val="28"/>
          <w:szCs w:val="28"/>
        </w:rPr>
        <w:t>анестезиологии-реанимации</w:t>
      </w:r>
      <w:r w:rsidR="00BC51B4">
        <w:rPr>
          <w:rStyle w:val="apple-converted-space"/>
          <w:color w:val="000000"/>
          <w:sz w:val="28"/>
          <w:szCs w:val="28"/>
        </w:rPr>
        <w:t xml:space="preserve"> </w:t>
      </w:r>
      <w:r w:rsidRPr="00BE5AB6">
        <w:rPr>
          <w:color w:val="000000"/>
          <w:sz w:val="28"/>
          <w:szCs w:val="28"/>
        </w:rPr>
        <w:t>следует соблюдать тишину. Мобильный телефон и другие электронные устройства должны быть выключены. Видео и фотосъёмка в отделении запрещена.</w:t>
      </w:r>
    </w:p>
    <w:p w:rsidR="00BE5AB6" w:rsidRPr="00BE5AB6" w:rsidRDefault="00BE5AB6" w:rsidP="00BC51B4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19"/>
          <w:szCs w:val="19"/>
        </w:rPr>
      </w:pPr>
      <w:r w:rsidRPr="00BE5AB6">
        <w:rPr>
          <w:color w:val="000000"/>
          <w:sz w:val="28"/>
          <w:szCs w:val="28"/>
        </w:rPr>
        <w:t>Для посетителей пациентов, переведённых в</w:t>
      </w:r>
      <w:r w:rsidR="00BC51B4">
        <w:rPr>
          <w:color w:val="000000"/>
          <w:sz w:val="28"/>
          <w:szCs w:val="28"/>
        </w:rPr>
        <w:t xml:space="preserve"> </w:t>
      </w:r>
      <w:r w:rsidRPr="00BE5AB6">
        <w:rPr>
          <w:color w:val="000000"/>
          <w:sz w:val="28"/>
          <w:szCs w:val="28"/>
        </w:rPr>
        <w:t>отделение анестезиологии-реанимации по экстренным показаниям, при проведении реанимационных мероприятий, посещения не предусмотрены.</w:t>
      </w:r>
    </w:p>
    <w:p w:rsidR="00BE5AB6" w:rsidRPr="00BE5AB6" w:rsidRDefault="00BE5AB6" w:rsidP="00BC51B4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19"/>
          <w:szCs w:val="19"/>
        </w:rPr>
      </w:pPr>
      <w:r w:rsidRPr="00BE5AB6">
        <w:rPr>
          <w:color w:val="000000"/>
          <w:sz w:val="28"/>
          <w:szCs w:val="28"/>
        </w:rPr>
        <w:t>Посетителям запрещается вмешиваться в работу медицинского персонала, прикасаться к медицинскому оборудованию, подходить и разговаривать с другими пациентами отделения.</w:t>
      </w:r>
    </w:p>
    <w:p w:rsidR="00BE5AB6" w:rsidRPr="00BE5AB6" w:rsidRDefault="00BE5AB6" w:rsidP="00BC51B4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19"/>
          <w:szCs w:val="19"/>
        </w:rPr>
      </w:pPr>
      <w:r w:rsidRPr="00BE5AB6">
        <w:rPr>
          <w:color w:val="000000"/>
          <w:sz w:val="28"/>
          <w:szCs w:val="28"/>
        </w:rPr>
        <w:t>Посетителям необходимо с пациентом</w:t>
      </w:r>
      <w:r w:rsidR="00BC51B4">
        <w:rPr>
          <w:color w:val="000000"/>
          <w:sz w:val="28"/>
          <w:szCs w:val="28"/>
        </w:rPr>
        <w:t xml:space="preserve"> </w:t>
      </w:r>
      <w:r w:rsidRPr="00BE5AB6">
        <w:rPr>
          <w:color w:val="000000"/>
          <w:sz w:val="28"/>
          <w:szCs w:val="28"/>
        </w:rPr>
        <w:t>общаться тихо, неукоснительно выполнять указания медицинского персонала, не затруднять оказание медицинской помощи другим пациентам.</w:t>
      </w:r>
    </w:p>
    <w:p w:rsidR="00BE5AB6" w:rsidRPr="00BE5AB6" w:rsidRDefault="00BE5AB6" w:rsidP="00BC51B4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19"/>
          <w:szCs w:val="19"/>
        </w:rPr>
      </w:pPr>
      <w:r w:rsidRPr="00BE5AB6">
        <w:rPr>
          <w:color w:val="000000"/>
          <w:sz w:val="28"/>
          <w:szCs w:val="28"/>
        </w:rPr>
        <w:t>Заведующий отделением и старшая медицинская сестра отделения анестезиологии-реанимации имеют право не допускать посетителя в отделение анестезиологии-реанимации либо потребовать покинуть отделение в случае несоблюдения установленных правил поведения и в случаях, когда присутствие посторонних лиц неблагоприятно сказывается на психологическом состоянии находящихся рядом пациентов.</w:t>
      </w:r>
    </w:p>
    <w:p w:rsidR="00BE5AB6" w:rsidRPr="00BE5AB6" w:rsidRDefault="00BE5AB6" w:rsidP="00BC51B4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19"/>
          <w:szCs w:val="19"/>
        </w:rPr>
      </w:pPr>
      <w:r w:rsidRPr="00BE5AB6">
        <w:rPr>
          <w:rStyle w:val="a9"/>
          <w:color w:val="000000"/>
          <w:sz w:val="28"/>
          <w:szCs w:val="28"/>
        </w:rPr>
        <w:t>При проведении реанимационных, инвазивных мероприятий,</w:t>
      </w:r>
      <w:r w:rsidR="00BC51B4">
        <w:rPr>
          <w:rStyle w:val="apple-converted-space"/>
          <w:b/>
          <w:bCs/>
          <w:color w:val="000000"/>
          <w:sz w:val="28"/>
          <w:szCs w:val="28"/>
        </w:rPr>
        <w:t xml:space="preserve"> </w:t>
      </w:r>
      <w:r w:rsidRPr="00BE5AB6">
        <w:rPr>
          <w:color w:val="000000"/>
          <w:sz w:val="28"/>
          <w:szCs w:val="28"/>
        </w:rPr>
        <w:t>гигиенических процедур пациентам, смене белья, внеплановой уборке, поступлении нового пациента, смерти пациента</w:t>
      </w:r>
      <w:r w:rsidR="00BC51B4">
        <w:rPr>
          <w:rStyle w:val="apple-converted-space"/>
          <w:color w:val="000000"/>
          <w:sz w:val="28"/>
          <w:szCs w:val="28"/>
        </w:rPr>
        <w:t xml:space="preserve"> </w:t>
      </w:r>
      <w:r w:rsidRPr="00BE5AB6">
        <w:rPr>
          <w:rStyle w:val="a9"/>
          <w:color w:val="000000"/>
          <w:sz w:val="28"/>
          <w:szCs w:val="28"/>
        </w:rPr>
        <w:t>посетители обязаны покинуть отделение</w:t>
      </w:r>
      <w:r w:rsidR="00BC51B4">
        <w:rPr>
          <w:rStyle w:val="a9"/>
          <w:color w:val="000000"/>
          <w:sz w:val="28"/>
          <w:szCs w:val="28"/>
        </w:rPr>
        <w:t xml:space="preserve"> </w:t>
      </w:r>
      <w:r w:rsidRPr="00BE5AB6">
        <w:rPr>
          <w:color w:val="000000"/>
          <w:sz w:val="28"/>
          <w:szCs w:val="28"/>
        </w:rPr>
        <w:t>анестезиологии-реанимации.</w:t>
      </w:r>
    </w:p>
    <w:p w:rsidR="00F80AC4" w:rsidRPr="00BC51B4" w:rsidRDefault="00BE5AB6" w:rsidP="00BC51B4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19"/>
          <w:szCs w:val="19"/>
        </w:rPr>
      </w:pPr>
      <w:r w:rsidRPr="00BE5AB6">
        <w:rPr>
          <w:color w:val="000000"/>
          <w:sz w:val="28"/>
          <w:szCs w:val="28"/>
        </w:rPr>
        <w:lastRenderedPageBreak/>
        <w:t>Количество посетителей к одному пациенту одновременно не должно превышать 1-2 человека. Во время</w:t>
      </w:r>
      <w:r>
        <w:rPr>
          <w:color w:val="000000"/>
          <w:sz w:val="28"/>
          <w:szCs w:val="28"/>
        </w:rPr>
        <w:t xml:space="preserve"> </w:t>
      </w:r>
      <w:r w:rsidRPr="00BE5AB6">
        <w:rPr>
          <w:color w:val="000000"/>
          <w:sz w:val="28"/>
          <w:szCs w:val="28"/>
          <w:u w:val="single"/>
        </w:rPr>
        <w:t>карантина</w:t>
      </w:r>
      <w:r w:rsidR="00BC51B4">
        <w:rPr>
          <w:rStyle w:val="apple-converted-space"/>
          <w:color w:val="000000"/>
          <w:sz w:val="28"/>
          <w:szCs w:val="28"/>
        </w:rPr>
        <w:t xml:space="preserve"> </w:t>
      </w:r>
      <w:r w:rsidRPr="00BE5AB6">
        <w:rPr>
          <w:color w:val="000000"/>
          <w:sz w:val="28"/>
          <w:szCs w:val="28"/>
        </w:rPr>
        <w:t>все посещения отменяются.</w:t>
      </w:r>
    </w:p>
    <w:sectPr w:rsidR="00F80AC4" w:rsidRPr="00BC51B4" w:rsidSect="00525A3D">
      <w:footerReference w:type="default" r:id="rId8"/>
      <w:pgSz w:w="11909" w:h="16834"/>
      <w:pgMar w:top="851" w:right="851" w:bottom="851" w:left="1418" w:header="0" w:footer="0" w:gutter="0"/>
      <w:pgNumType w:start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674" w:rsidRDefault="00005674" w:rsidP="008D6E1E">
      <w:r>
        <w:separator/>
      </w:r>
    </w:p>
  </w:endnote>
  <w:endnote w:type="continuationSeparator" w:id="0">
    <w:p w:rsidR="00005674" w:rsidRDefault="00005674" w:rsidP="008D6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18257"/>
      <w:docPartObj>
        <w:docPartGallery w:val="Page Numbers (Bottom of Page)"/>
        <w:docPartUnique/>
      </w:docPartObj>
    </w:sdtPr>
    <w:sdtEndPr/>
    <w:sdtContent>
      <w:p w:rsidR="008D6E1E" w:rsidRDefault="0017290E">
        <w:pPr>
          <w:pStyle w:val="a6"/>
          <w:jc w:val="right"/>
        </w:pPr>
        <w:r w:rsidRPr="008D6E1E">
          <w:rPr>
            <w:sz w:val="20"/>
          </w:rPr>
          <w:fldChar w:fldCharType="begin"/>
        </w:r>
        <w:r w:rsidR="008D6E1E" w:rsidRPr="008D6E1E">
          <w:rPr>
            <w:sz w:val="20"/>
          </w:rPr>
          <w:instrText xml:space="preserve"> PAGE   \* MERGEFORMAT </w:instrText>
        </w:r>
        <w:r w:rsidRPr="008D6E1E">
          <w:rPr>
            <w:sz w:val="20"/>
          </w:rPr>
          <w:fldChar w:fldCharType="separate"/>
        </w:r>
        <w:r w:rsidR="00BC51B4">
          <w:rPr>
            <w:noProof/>
            <w:sz w:val="20"/>
          </w:rPr>
          <w:t>3</w:t>
        </w:r>
        <w:r w:rsidRPr="008D6E1E">
          <w:rPr>
            <w:sz w:val="20"/>
          </w:rPr>
          <w:fldChar w:fldCharType="end"/>
        </w:r>
      </w:p>
    </w:sdtContent>
  </w:sdt>
  <w:p w:rsidR="008D6E1E" w:rsidRDefault="008D6E1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674" w:rsidRDefault="00005674" w:rsidP="008D6E1E">
      <w:r>
        <w:separator/>
      </w:r>
    </w:p>
  </w:footnote>
  <w:footnote w:type="continuationSeparator" w:id="0">
    <w:p w:rsidR="00005674" w:rsidRDefault="00005674" w:rsidP="008D6E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B20450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03"/>
    <w:multiLevelType w:val="multilevel"/>
    <w:tmpl w:val="E586F640"/>
    <w:lvl w:ilvl="0">
      <w:start w:val="1"/>
      <w:numFmt w:val="bullet"/>
      <w:suff w:val="space"/>
      <w:lvlText w:val="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30"/>
      <w:numFmt w:val="decimal"/>
      <w:lvlText w:val="10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0"/>
      <w:numFmt w:val="decimal"/>
      <w:lvlText w:val="10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30"/>
      <w:numFmt w:val="decimal"/>
      <w:lvlText w:val="10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30"/>
      <w:numFmt w:val="decimal"/>
      <w:lvlText w:val="10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30"/>
      <w:numFmt w:val="decimal"/>
      <w:lvlText w:val="10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30"/>
      <w:numFmt w:val="decimal"/>
      <w:lvlText w:val="10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30"/>
      <w:numFmt w:val="decimal"/>
      <w:lvlText w:val="10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30"/>
      <w:numFmt w:val="decimal"/>
      <w:lvlText w:val="10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30"/>
      <w:numFmt w:val="decimal"/>
      <w:lvlText w:val="10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numFmt w:val="decimal"/>
      <w:lvlText w:val="11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11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11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11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11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numFmt w:val="decimal"/>
      <w:lvlText w:val="11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numFmt w:val="decimal"/>
      <w:lvlText w:val="11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numFmt w:val="decimal"/>
      <w:lvlText w:val="11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numFmt w:val="decimal"/>
      <w:lvlText w:val="11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numFmt w:val="decimal"/>
      <w:lvlText w:val="12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12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12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12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12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numFmt w:val="decimal"/>
      <w:lvlText w:val="12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numFmt w:val="decimal"/>
      <w:lvlText w:val="12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numFmt w:val="decimal"/>
      <w:lvlText w:val="12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numFmt w:val="decimal"/>
      <w:lvlText w:val="12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numFmt w:val="decimal"/>
      <w:lvlText w:val="14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14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14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14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14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numFmt w:val="decimal"/>
      <w:lvlText w:val="14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numFmt w:val="decimal"/>
      <w:lvlText w:val="14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numFmt w:val="decimal"/>
      <w:lvlText w:val="14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numFmt w:val="decimal"/>
      <w:lvlText w:val="14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numFmt w:val="decimal"/>
      <w:lvlText w:val="15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15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15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15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15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numFmt w:val="decimal"/>
      <w:lvlText w:val="15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numFmt w:val="decimal"/>
      <w:lvlText w:val="15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numFmt w:val="decimal"/>
      <w:lvlText w:val="15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numFmt w:val="decimal"/>
      <w:lvlText w:val="15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numFmt w:val="decimal"/>
      <w:lvlText w:val="16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16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16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16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16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numFmt w:val="decimal"/>
      <w:lvlText w:val="16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numFmt w:val="decimal"/>
      <w:lvlText w:val="16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numFmt w:val="decimal"/>
      <w:lvlText w:val="16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numFmt w:val="decimal"/>
      <w:lvlText w:val="16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8" w15:restartNumberingAfterBreak="0">
    <w:nsid w:val="00000011"/>
    <w:multiLevelType w:val="multilevel"/>
    <w:tmpl w:val="00000010"/>
    <w:lvl w:ilvl="0">
      <w:numFmt w:val="decimal"/>
      <w:lvlText w:val="18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18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18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18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18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numFmt w:val="decimal"/>
      <w:lvlText w:val="18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numFmt w:val="decimal"/>
      <w:lvlText w:val="18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numFmt w:val="decimal"/>
      <w:lvlText w:val="18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numFmt w:val="decimal"/>
      <w:lvlText w:val="18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9" w15:restartNumberingAfterBreak="0">
    <w:nsid w:val="00000013"/>
    <w:multiLevelType w:val="multilevel"/>
    <w:tmpl w:val="00000012"/>
    <w:lvl w:ilvl="0">
      <w:numFmt w:val="decimal"/>
      <w:lvlText w:val="19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19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19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19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19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numFmt w:val="decimal"/>
      <w:lvlText w:val="19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numFmt w:val="decimal"/>
      <w:lvlText w:val="19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numFmt w:val="decimal"/>
      <w:lvlText w:val="19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numFmt w:val="decimal"/>
      <w:lvlText w:val="19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0" w15:restartNumberingAfterBreak="0">
    <w:nsid w:val="00000015"/>
    <w:multiLevelType w:val="multilevel"/>
    <w:tmpl w:val="00000014"/>
    <w:lvl w:ilvl="0">
      <w:numFmt w:val="decimal"/>
      <w:lvlText w:val="21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21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21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21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21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numFmt w:val="decimal"/>
      <w:lvlText w:val="21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numFmt w:val="decimal"/>
      <w:lvlText w:val="21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numFmt w:val="decimal"/>
      <w:lvlText w:val="21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numFmt w:val="decimal"/>
      <w:lvlText w:val="21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1" w15:restartNumberingAfterBreak="0">
    <w:nsid w:val="00000017"/>
    <w:multiLevelType w:val="multilevel"/>
    <w:tmpl w:val="00000016"/>
    <w:lvl w:ilvl="0">
      <w:numFmt w:val="decimal"/>
      <w:lvlText w:val="2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2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2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2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2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numFmt w:val="decimal"/>
      <w:lvlText w:val="2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numFmt w:val="decimal"/>
      <w:lvlText w:val="2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numFmt w:val="decimal"/>
      <w:lvlText w:val="2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numFmt w:val="decimal"/>
      <w:lvlText w:val="2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2" w15:restartNumberingAfterBreak="0">
    <w:nsid w:val="00000019"/>
    <w:multiLevelType w:val="multilevel"/>
    <w:tmpl w:val="0000001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"/>
      <w:lvlJc w:val="left"/>
    </w:lvl>
    <w:lvl w:ilvl="3">
      <w:start w:val="1"/>
      <w:numFmt w:val="decimal"/>
      <w:lvlText w:val="%1.%2."/>
      <w:lvlJc w:val="left"/>
    </w:lvl>
    <w:lvl w:ilvl="4">
      <w:start w:val="1"/>
      <w:numFmt w:val="decimal"/>
      <w:lvlText w:val="%1.%2."/>
      <w:lvlJc w:val="left"/>
    </w:lvl>
    <w:lvl w:ilvl="5">
      <w:start w:val="1"/>
      <w:numFmt w:val="decimal"/>
      <w:lvlText w:val="%1.%2."/>
      <w:lvlJc w:val="left"/>
    </w:lvl>
    <w:lvl w:ilvl="6">
      <w:start w:val="1"/>
      <w:numFmt w:val="decimal"/>
      <w:lvlText w:val="%1.%2."/>
      <w:lvlJc w:val="left"/>
    </w:lvl>
    <w:lvl w:ilvl="7">
      <w:start w:val="1"/>
      <w:numFmt w:val="decimal"/>
      <w:lvlText w:val="%1.%2."/>
      <w:lvlJc w:val="left"/>
    </w:lvl>
    <w:lvl w:ilvl="8">
      <w:start w:val="1"/>
      <w:numFmt w:val="decimal"/>
      <w:lvlText w:val="%1.%2."/>
      <w:lvlJc w:val="left"/>
    </w:lvl>
  </w:abstractNum>
  <w:abstractNum w:abstractNumId="13" w15:restartNumberingAfterBreak="0">
    <w:nsid w:val="1439128B"/>
    <w:multiLevelType w:val="hybridMultilevel"/>
    <w:tmpl w:val="C818EF40"/>
    <w:lvl w:ilvl="0" w:tplc="CC44FEB4">
      <w:start w:val="1"/>
      <w:numFmt w:val="bullet"/>
      <w:suff w:val="space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5D44DCE"/>
    <w:multiLevelType w:val="hybridMultilevel"/>
    <w:tmpl w:val="B4A6E382"/>
    <w:lvl w:ilvl="0" w:tplc="E52EA50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1842FCAA">
      <w:start w:val="1"/>
      <w:numFmt w:val="decimal"/>
      <w:suff w:val="space"/>
      <w:lvlText w:val="5.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5212D"/>
    <w:multiLevelType w:val="hybridMultilevel"/>
    <w:tmpl w:val="C13836F2"/>
    <w:lvl w:ilvl="0" w:tplc="5F7C9F60">
      <w:start w:val="1"/>
      <w:numFmt w:val="bullet"/>
      <w:suff w:val="space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9075BBF"/>
    <w:multiLevelType w:val="hybridMultilevel"/>
    <w:tmpl w:val="8974999E"/>
    <w:lvl w:ilvl="0" w:tplc="EB105118">
      <w:start w:val="1"/>
      <w:numFmt w:val="bullet"/>
      <w:suff w:val="space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CBB6D7E"/>
    <w:multiLevelType w:val="hybridMultilevel"/>
    <w:tmpl w:val="AD10D23A"/>
    <w:lvl w:ilvl="0" w:tplc="7772E272">
      <w:start w:val="1"/>
      <w:numFmt w:val="bullet"/>
      <w:suff w:val="space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5"/>
  </w:num>
  <w:num w:numId="16">
    <w:abstractNumId w:val="16"/>
  </w:num>
  <w:num w:numId="17">
    <w:abstractNumId w:val="1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AC4"/>
    <w:rsid w:val="000008B4"/>
    <w:rsid w:val="00005674"/>
    <w:rsid w:val="00007E9E"/>
    <w:rsid w:val="00016DD1"/>
    <w:rsid w:val="00027485"/>
    <w:rsid w:val="00032E1A"/>
    <w:rsid w:val="00035FCC"/>
    <w:rsid w:val="0003678E"/>
    <w:rsid w:val="00042614"/>
    <w:rsid w:val="000463C7"/>
    <w:rsid w:val="00051679"/>
    <w:rsid w:val="0005432D"/>
    <w:rsid w:val="000635E2"/>
    <w:rsid w:val="0006437D"/>
    <w:rsid w:val="00073851"/>
    <w:rsid w:val="00073C50"/>
    <w:rsid w:val="00074B9F"/>
    <w:rsid w:val="000772E8"/>
    <w:rsid w:val="00081639"/>
    <w:rsid w:val="00081798"/>
    <w:rsid w:val="00084E8D"/>
    <w:rsid w:val="00094B4B"/>
    <w:rsid w:val="000A1D35"/>
    <w:rsid w:val="000A28C5"/>
    <w:rsid w:val="000A4EFE"/>
    <w:rsid w:val="000B0835"/>
    <w:rsid w:val="000C1542"/>
    <w:rsid w:val="000C53C1"/>
    <w:rsid w:val="000E53A8"/>
    <w:rsid w:val="000E5595"/>
    <w:rsid w:val="000F16EB"/>
    <w:rsid w:val="00106D4D"/>
    <w:rsid w:val="0011199D"/>
    <w:rsid w:val="001150CE"/>
    <w:rsid w:val="0011770B"/>
    <w:rsid w:val="0012272E"/>
    <w:rsid w:val="00126F1B"/>
    <w:rsid w:val="0013201E"/>
    <w:rsid w:val="00132988"/>
    <w:rsid w:val="00137375"/>
    <w:rsid w:val="00140ADC"/>
    <w:rsid w:val="001459C2"/>
    <w:rsid w:val="00147834"/>
    <w:rsid w:val="00153FE1"/>
    <w:rsid w:val="00155F52"/>
    <w:rsid w:val="00156526"/>
    <w:rsid w:val="001577A2"/>
    <w:rsid w:val="00160041"/>
    <w:rsid w:val="001635CF"/>
    <w:rsid w:val="00166758"/>
    <w:rsid w:val="00170338"/>
    <w:rsid w:val="0017290E"/>
    <w:rsid w:val="00175C4E"/>
    <w:rsid w:val="00184AB4"/>
    <w:rsid w:val="00193760"/>
    <w:rsid w:val="0019667B"/>
    <w:rsid w:val="001969AF"/>
    <w:rsid w:val="00197D20"/>
    <w:rsid w:val="001B6D82"/>
    <w:rsid w:val="001D6C2D"/>
    <w:rsid w:val="001E5624"/>
    <w:rsid w:val="001E7457"/>
    <w:rsid w:val="001F0264"/>
    <w:rsid w:val="001F529C"/>
    <w:rsid w:val="00203D83"/>
    <w:rsid w:val="00204F85"/>
    <w:rsid w:val="002115D4"/>
    <w:rsid w:val="00215ED8"/>
    <w:rsid w:val="00216D08"/>
    <w:rsid w:val="00222F88"/>
    <w:rsid w:val="00223A4D"/>
    <w:rsid w:val="00224199"/>
    <w:rsid w:val="00234EDB"/>
    <w:rsid w:val="00242839"/>
    <w:rsid w:val="00246F56"/>
    <w:rsid w:val="00254FFD"/>
    <w:rsid w:val="00256DF1"/>
    <w:rsid w:val="00265F52"/>
    <w:rsid w:val="0026634D"/>
    <w:rsid w:val="00272FBE"/>
    <w:rsid w:val="002734C2"/>
    <w:rsid w:val="00274EBB"/>
    <w:rsid w:val="002818E6"/>
    <w:rsid w:val="0028554B"/>
    <w:rsid w:val="0029078F"/>
    <w:rsid w:val="00295AE5"/>
    <w:rsid w:val="002A4DFF"/>
    <w:rsid w:val="002A633A"/>
    <w:rsid w:val="002A7CD4"/>
    <w:rsid w:val="002B3532"/>
    <w:rsid w:val="002E2B7C"/>
    <w:rsid w:val="002E2CD6"/>
    <w:rsid w:val="002F33BF"/>
    <w:rsid w:val="00306E9D"/>
    <w:rsid w:val="00323AF2"/>
    <w:rsid w:val="00333274"/>
    <w:rsid w:val="0034053E"/>
    <w:rsid w:val="0034316D"/>
    <w:rsid w:val="00343D64"/>
    <w:rsid w:val="00347F58"/>
    <w:rsid w:val="00351EA2"/>
    <w:rsid w:val="00354FB7"/>
    <w:rsid w:val="003602B2"/>
    <w:rsid w:val="00367131"/>
    <w:rsid w:val="00377C30"/>
    <w:rsid w:val="00377E1C"/>
    <w:rsid w:val="00382EFF"/>
    <w:rsid w:val="00392DDA"/>
    <w:rsid w:val="00393104"/>
    <w:rsid w:val="003938A6"/>
    <w:rsid w:val="00396C9E"/>
    <w:rsid w:val="003A096F"/>
    <w:rsid w:val="003B1B42"/>
    <w:rsid w:val="003B6D6E"/>
    <w:rsid w:val="003B7E2C"/>
    <w:rsid w:val="003C0116"/>
    <w:rsid w:val="003C2EB6"/>
    <w:rsid w:val="003C5D46"/>
    <w:rsid w:val="003E3A81"/>
    <w:rsid w:val="003E4A88"/>
    <w:rsid w:val="003E69C4"/>
    <w:rsid w:val="003F6B12"/>
    <w:rsid w:val="0040447B"/>
    <w:rsid w:val="00417F96"/>
    <w:rsid w:val="004225BF"/>
    <w:rsid w:val="00434C47"/>
    <w:rsid w:val="004358DF"/>
    <w:rsid w:val="004363B3"/>
    <w:rsid w:val="0043654D"/>
    <w:rsid w:val="00446E09"/>
    <w:rsid w:val="00447308"/>
    <w:rsid w:val="00453C54"/>
    <w:rsid w:val="00454BF0"/>
    <w:rsid w:val="0046703A"/>
    <w:rsid w:val="004723C7"/>
    <w:rsid w:val="004723CC"/>
    <w:rsid w:val="00476258"/>
    <w:rsid w:val="00476606"/>
    <w:rsid w:val="0048140C"/>
    <w:rsid w:val="004877CB"/>
    <w:rsid w:val="0049101F"/>
    <w:rsid w:val="00491B26"/>
    <w:rsid w:val="00492926"/>
    <w:rsid w:val="0049416C"/>
    <w:rsid w:val="004A07D6"/>
    <w:rsid w:val="004A0F58"/>
    <w:rsid w:val="004A5736"/>
    <w:rsid w:val="004B70A7"/>
    <w:rsid w:val="004B74A6"/>
    <w:rsid w:val="004C4D39"/>
    <w:rsid w:val="004D1F36"/>
    <w:rsid w:val="004D3B63"/>
    <w:rsid w:val="004D3F14"/>
    <w:rsid w:val="004E0235"/>
    <w:rsid w:val="004E0517"/>
    <w:rsid w:val="004F243D"/>
    <w:rsid w:val="004F7B0B"/>
    <w:rsid w:val="00501883"/>
    <w:rsid w:val="00505E38"/>
    <w:rsid w:val="00510FB5"/>
    <w:rsid w:val="00514566"/>
    <w:rsid w:val="00522B7F"/>
    <w:rsid w:val="00525A3D"/>
    <w:rsid w:val="00530421"/>
    <w:rsid w:val="00541C5F"/>
    <w:rsid w:val="005454D5"/>
    <w:rsid w:val="00545E01"/>
    <w:rsid w:val="00546E54"/>
    <w:rsid w:val="005503EA"/>
    <w:rsid w:val="00557B56"/>
    <w:rsid w:val="0056081E"/>
    <w:rsid w:val="00573534"/>
    <w:rsid w:val="0057387D"/>
    <w:rsid w:val="00573DAB"/>
    <w:rsid w:val="0057413F"/>
    <w:rsid w:val="00576B7D"/>
    <w:rsid w:val="00576D4E"/>
    <w:rsid w:val="00586857"/>
    <w:rsid w:val="0059354C"/>
    <w:rsid w:val="00593BD3"/>
    <w:rsid w:val="00596FC1"/>
    <w:rsid w:val="005A365E"/>
    <w:rsid w:val="005A7631"/>
    <w:rsid w:val="005C2116"/>
    <w:rsid w:val="005C520B"/>
    <w:rsid w:val="005C7123"/>
    <w:rsid w:val="005E560C"/>
    <w:rsid w:val="005E5664"/>
    <w:rsid w:val="005E5FF5"/>
    <w:rsid w:val="005F3149"/>
    <w:rsid w:val="0060409C"/>
    <w:rsid w:val="0060531F"/>
    <w:rsid w:val="00626D87"/>
    <w:rsid w:val="00631DC7"/>
    <w:rsid w:val="00637F18"/>
    <w:rsid w:val="00642C0C"/>
    <w:rsid w:val="00645C79"/>
    <w:rsid w:val="00653E40"/>
    <w:rsid w:val="00653FCA"/>
    <w:rsid w:val="006652FA"/>
    <w:rsid w:val="00674DFD"/>
    <w:rsid w:val="006750A6"/>
    <w:rsid w:val="00676065"/>
    <w:rsid w:val="00676D22"/>
    <w:rsid w:val="00680F43"/>
    <w:rsid w:val="00687D19"/>
    <w:rsid w:val="006908D7"/>
    <w:rsid w:val="00690F4D"/>
    <w:rsid w:val="00693ACD"/>
    <w:rsid w:val="006A0358"/>
    <w:rsid w:val="006A4F8B"/>
    <w:rsid w:val="006A7AAB"/>
    <w:rsid w:val="006B0CDD"/>
    <w:rsid w:val="006B27C0"/>
    <w:rsid w:val="006B4C30"/>
    <w:rsid w:val="006B6077"/>
    <w:rsid w:val="006C32E8"/>
    <w:rsid w:val="006C4BA5"/>
    <w:rsid w:val="006D20E8"/>
    <w:rsid w:val="006E62FA"/>
    <w:rsid w:val="006E7E1A"/>
    <w:rsid w:val="006F0E90"/>
    <w:rsid w:val="006F2470"/>
    <w:rsid w:val="006F2E6D"/>
    <w:rsid w:val="00700BDA"/>
    <w:rsid w:val="00703E2D"/>
    <w:rsid w:val="00705F6C"/>
    <w:rsid w:val="00717F22"/>
    <w:rsid w:val="00717F90"/>
    <w:rsid w:val="007224C2"/>
    <w:rsid w:val="00734BEC"/>
    <w:rsid w:val="00743FCC"/>
    <w:rsid w:val="0075168C"/>
    <w:rsid w:val="007531B0"/>
    <w:rsid w:val="007607B3"/>
    <w:rsid w:val="00760C8D"/>
    <w:rsid w:val="0076520B"/>
    <w:rsid w:val="00777B86"/>
    <w:rsid w:val="007830FE"/>
    <w:rsid w:val="007937DE"/>
    <w:rsid w:val="007A76B8"/>
    <w:rsid w:val="007B123D"/>
    <w:rsid w:val="007B707C"/>
    <w:rsid w:val="007C5F08"/>
    <w:rsid w:val="007D7EBE"/>
    <w:rsid w:val="007E281D"/>
    <w:rsid w:val="007E70F2"/>
    <w:rsid w:val="007F02BC"/>
    <w:rsid w:val="007F7D2E"/>
    <w:rsid w:val="0080157C"/>
    <w:rsid w:val="00811996"/>
    <w:rsid w:val="00812BF2"/>
    <w:rsid w:val="008148A7"/>
    <w:rsid w:val="00826370"/>
    <w:rsid w:val="00835E06"/>
    <w:rsid w:val="00836D95"/>
    <w:rsid w:val="00845939"/>
    <w:rsid w:val="00845952"/>
    <w:rsid w:val="00846D95"/>
    <w:rsid w:val="00847AEA"/>
    <w:rsid w:val="008638E1"/>
    <w:rsid w:val="00864ACC"/>
    <w:rsid w:val="00874F3D"/>
    <w:rsid w:val="00875DFD"/>
    <w:rsid w:val="00881036"/>
    <w:rsid w:val="00887183"/>
    <w:rsid w:val="00893053"/>
    <w:rsid w:val="0089666A"/>
    <w:rsid w:val="008A2178"/>
    <w:rsid w:val="008A4B47"/>
    <w:rsid w:val="008A5D3F"/>
    <w:rsid w:val="008B09D8"/>
    <w:rsid w:val="008B33FA"/>
    <w:rsid w:val="008B6577"/>
    <w:rsid w:val="008B70F1"/>
    <w:rsid w:val="008C0873"/>
    <w:rsid w:val="008C3342"/>
    <w:rsid w:val="008D6E1E"/>
    <w:rsid w:val="008E1389"/>
    <w:rsid w:val="008E14FC"/>
    <w:rsid w:val="008E3B71"/>
    <w:rsid w:val="008E665C"/>
    <w:rsid w:val="00900ACA"/>
    <w:rsid w:val="00901397"/>
    <w:rsid w:val="009024CA"/>
    <w:rsid w:val="009038BE"/>
    <w:rsid w:val="00914660"/>
    <w:rsid w:val="00922620"/>
    <w:rsid w:val="00933925"/>
    <w:rsid w:val="00933BB4"/>
    <w:rsid w:val="0093434F"/>
    <w:rsid w:val="00937AD4"/>
    <w:rsid w:val="009500E9"/>
    <w:rsid w:val="00963066"/>
    <w:rsid w:val="009631D1"/>
    <w:rsid w:val="00963384"/>
    <w:rsid w:val="00964C46"/>
    <w:rsid w:val="00964D08"/>
    <w:rsid w:val="00967174"/>
    <w:rsid w:val="00971EFE"/>
    <w:rsid w:val="009723A7"/>
    <w:rsid w:val="00975587"/>
    <w:rsid w:val="00977055"/>
    <w:rsid w:val="00982DD0"/>
    <w:rsid w:val="00983279"/>
    <w:rsid w:val="009875EF"/>
    <w:rsid w:val="009936C0"/>
    <w:rsid w:val="00994329"/>
    <w:rsid w:val="00995E5D"/>
    <w:rsid w:val="00997658"/>
    <w:rsid w:val="009A1F18"/>
    <w:rsid w:val="009A45F1"/>
    <w:rsid w:val="009A7B3A"/>
    <w:rsid w:val="009B1E15"/>
    <w:rsid w:val="009C4E9A"/>
    <w:rsid w:val="009C5265"/>
    <w:rsid w:val="009C704A"/>
    <w:rsid w:val="009D01C3"/>
    <w:rsid w:val="009D3C72"/>
    <w:rsid w:val="009D5AC8"/>
    <w:rsid w:val="009D717B"/>
    <w:rsid w:val="009E3D05"/>
    <w:rsid w:val="009F284A"/>
    <w:rsid w:val="00A056B2"/>
    <w:rsid w:val="00A05B17"/>
    <w:rsid w:val="00A2745A"/>
    <w:rsid w:val="00A30153"/>
    <w:rsid w:val="00A316EF"/>
    <w:rsid w:val="00A42D6E"/>
    <w:rsid w:val="00A503B8"/>
    <w:rsid w:val="00A511CE"/>
    <w:rsid w:val="00A53E3D"/>
    <w:rsid w:val="00A62EDB"/>
    <w:rsid w:val="00A770FD"/>
    <w:rsid w:val="00A90606"/>
    <w:rsid w:val="00A90746"/>
    <w:rsid w:val="00A95E5A"/>
    <w:rsid w:val="00A96EFA"/>
    <w:rsid w:val="00AA18DA"/>
    <w:rsid w:val="00AA60EA"/>
    <w:rsid w:val="00AB0615"/>
    <w:rsid w:val="00AB4C40"/>
    <w:rsid w:val="00AB6712"/>
    <w:rsid w:val="00AB7992"/>
    <w:rsid w:val="00AC26C6"/>
    <w:rsid w:val="00AC6C5E"/>
    <w:rsid w:val="00AD48BF"/>
    <w:rsid w:val="00AD6981"/>
    <w:rsid w:val="00AD704C"/>
    <w:rsid w:val="00AE24F0"/>
    <w:rsid w:val="00AE332D"/>
    <w:rsid w:val="00AF34D2"/>
    <w:rsid w:val="00AF4477"/>
    <w:rsid w:val="00AF6D22"/>
    <w:rsid w:val="00B1413C"/>
    <w:rsid w:val="00B15B9F"/>
    <w:rsid w:val="00B1682C"/>
    <w:rsid w:val="00B314FB"/>
    <w:rsid w:val="00B3480B"/>
    <w:rsid w:val="00B34A3D"/>
    <w:rsid w:val="00B50587"/>
    <w:rsid w:val="00B505F6"/>
    <w:rsid w:val="00B575B9"/>
    <w:rsid w:val="00B628AD"/>
    <w:rsid w:val="00B72248"/>
    <w:rsid w:val="00B72E39"/>
    <w:rsid w:val="00B75F99"/>
    <w:rsid w:val="00B841CB"/>
    <w:rsid w:val="00B938B0"/>
    <w:rsid w:val="00B96289"/>
    <w:rsid w:val="00BB5C21"/>
    <w:rsid w:val="00BC42F0"/>
    <w:rsid w:val="00BC51B4"/>
    <w:rsid w:val="00BC6F6B"/>
    <w:rsid w:val="00BD0F02"/>
    <w:rsid w:val="00BD1CCA"/>
    <w:rsid w:val="00BD50A8"/>
    <w:rsid w:val="00BD6C5C"/>
    <w:rsid w:val="00BE5AB6"/>
    <w:rsid w:val="00BE6A22"/>
    <w:rsid w:val="00BF214A"/>
    <w:rsid w:val="00BF54B8"/>
    <w:rsid w:val="00BF5F8C"/>
    <w:rsid w:val="00BF67B0"/>
    <w:rsid w:val="00BF7A86"/>
    <w:rsid w:val="00BF7D41"/>
    <w:rsid w:val="00C00C86"/>
    <w:rsid w:val="00C00E08"/>
    <w:rsid w:val="00C050F6"/>
    <w:rsid w:val="00C1193C"/>
    <w:rsid w:val="00C160F1"/>
    <w:rsid w:val="00C168ED"/>
    <w:rsid w:val="00C25D9A"/>
    <w:rsid w:val="00C2694C"/>
    <w:rsid w:val="00C4076B"/>
    <w:rsid w:val="00C43362"/>
    <w:rsid w:val="00C63877"/>
    <w:rsid w:val="00C70CF9"/>
    <w:rsid w:val="00C71E12"/>
    <w:rsid w:val="00C75B61"/>
    <w:rsid w:val="00C83609"/>
    <w:rsid w:val="00C93F70"/>
    <w:rsid w:val="00C9419E"/>
    <w:rsid w:val="00C96183"/>
    <w:rsid w:val="00CB662B"/>
    <w:rsid w:val="00CC1818"/>
    <w:rsid w:val="00CD075A"/>
    <w:rsid w:val="00CD2B7F"/>
    <w:rsid w:val="00CE0FD4"/>
    <w:rsid w:val="00CE3442"/>
    <w:rsid w:val="00CE5C4D"/>
    <w:rsid w:val="00CE617C"/>
    <w:rsid w:val="00CF0000"/>
    <w:rsid w:val="00CF170F"/>
    <w:rsid w:val="00CF310B"/>
    <w:rsid w:val="00CF3965"/>
    <w:rsid w:val="00CF49A1"/>
    <w:rsid w:val="00CF69A6"/>
    <w:rsid w:val="00D0181E"/>
    <w:rsid w:val="00D01E51"/>
    <w:rsid w:val="00D02235"/>
    <w:rsid w:val="00D04599"/>
    <w:rsid w:val="00D060AF"/>
    <w:rsid w:val="00D1099E"/>
    <w:rsid w:val="00D203BF"/>
    <w:rsid w:val="00D25B79"/>
    <w:rsid w:val="00D2725C"/>
    <w:rsid w:val="00D379B6"/>
    <w:rsid w:val="00D44D85"/>
    <w:rsid w:val="00D462C7"/>
    <w:rsid w:val="00D46BD1"/>
    <w:rsid w:val="00D50351"/>
    <w:rsid w:val="00D50A9F"/>
    <w:rsid w:val="00D51E4A"/>
    <w:rsid w:val="00D55F76"/>
    <w:rsid w:val="00D60C21"/>
    <w:rsid w:val="00D628E1"/>
    <w:rsid w:val="00D67677"/>
    <w:rsid w:val="00D7315A"/>
    <w:rsid w:val="00D84802"/>
    <w:rsid w:val="00D94AA7"/>
    <w:rsid w:val="00D9796F"/>
    <w:rsid w:val="00DA4E60"/>
    <w:rsid w:val="00DA62FD"/>
    <w:rsid w:val="00DE005C"/>
    <w:rsid w:val="00DE0D21"/>
    <w:rsid w:val="00DE107C"/>
    <w:rsid w:val="00DE11F7"/>
    <w:rsid w:val="00DE2F7A"/>
    <w:rsid w:val="00DE3690"/>
    <w:rsid w:val="00DF047F"/>
    <w:rsid w:val="00DF2FA6"/>
    <w:rsid w:val="00DF3A65"/>
    <w:rsid w:val="00DF460A"/>
    <w:rsid w:val="00E14559"/>
    <w:rsid w:val="00E23E73"/>
    <w:rsid w:val="00E24CA0"/>
    <w:rsid w:val="00E2513E"/>
    <w:rsid w:val="00E30FA4"/>
    <w:rsid w:val="00E34CA7"/>
    <w:rsid w:val="00E371A5"/>
    <w:rsid w:val="00E414D7"/>
    <w:rsid w:val="00E45392"/>
    <w:rsid w:val="00E5289A"/>
    <w:rsid w:val="00E548A2"/>
    <w:rsid w:val="00E571CD"/>
    <w:rsid w:val="00E61720"/>
    <w:rsid w:val="00E641B6"/>
    <w:rsid w:val="00E65B3D"/>
    <w:rsid w:val="00E721E7"/>
    <w:rsid w:val="00E8155A"/>
    <w:rsid w:val="00E85512"/>
    <w:rsid w:val="00E9034F"/>
    <w:rsid w:val="00E90E4E"/>
    <w:rsid w:val="00E91E1D"/>
    <w:rsid w:val="00EA0A48"/>
    <w:rsid w:val="00EA209B"/>
    <w:rsid w:val="00EA28ED"/>
    <w:rsid w:val="00EB5C7D"/>
    <w:rsid w:val="00EB675A"/>
    <w:rsid w:val="00EC19BE"/>
    <w:rsid w:val="00EC326B"/>
    <w:rsid w:val="00EC7BAD"/>
    <w:rsid w:val="00ED4BDD"/>
    <w:rsid w:val="00ED71F9"/>
    <w:rsid w:val="00ED7AAF"/>
    <w:rsid w:val="00EE19AE"/>
    <w:rsid w:val="00EF2D09"/>
    <w:rsid w:val="00F001AC"/>
    <w:rsid w:val="00F03ABF"/>
    <w:rsid w:val="00F05BB0"/>
    <w:rsid w:val="00F070DE"/>
    <w:rsid w:val="00F07F1A"/>
    <w:rsid w:val="00F141AD"/>
    <w:rsid w:val="00F21B19"/>
    <w:rsid w:val="00F27ED4"/>
    <w:rsid w:val="00F30617"/>
    <w:rsid w:val="00F34CAC"/>
    <w:rsid w:val="00F4034B"/>
    <w:rsid w:val="00F44528"/>
    <w:rsid w:val="00F46700"/>
    <w:rsid w:val="00F470D6"/>
    <w:rsid w:val="00F479E1"/>
    <w:rsid w:val="00F47EF4"/>
    <w:rsid w:val="00F8037F"/>
    <w:rsid w:val="00F80AC4"/>
    <w:rsid w:val="00F877AB"/>
    <w:rsid w:val="00F961EE"/>
    <w:rsid w:val="00FB2179"/>
    <w:rsid w:val="00FB6ADE"/>
    <w:rsid w:val="00FC1C9B"/>
    <w:rsid w:val="00FE0512"/>
    <w:rsid w:val="00FE0CEE"/>
    <w:rsid w:val="00FE78F9"/>
    <w:rsid w:val="00FF0096"/>
    <w:rsid w:val="00FF3FE9"/>
    <w:rsid w:val="00FF54B1"/>
    <w:rsid w:val="00FF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860BDC-D5E6-4299-AEF3-40827FA8C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B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C7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D6E1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D6E1E"/>
  </w:style>
  <w:style w:type="paragraph" w:styleId="a6">
    <w:name w:val="footer"/>
    <w:basedOn w:val="a"/>
    <w:link w:val="a7"/>
    <w:unhideWhenUsed/>
    <w:rsid w:val="008D6E1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D6E1E"/>
  </w:style>
  <w:style w:type="paragraph" w:styleId="a8">
    <w:name w:val="Normal (Web)"/>
    <w:basedOn w:val="a"/>
    <w:uiPriority w:val="99"/>
    <w:unhideWhenUsed/>
    <w:rsid w:val="00BE5AB6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E5AB6"/>
  </w:style>
  <w:style w:type="character" w:styleId="a9">
    <w:name w:val="Strong"/>
    <w:basedOn w:val="a0"/>
    <w:uiPriority w:val="22"/>
    <w:qFormat/>
    <w:rsid w:val="00BE5AB6"/>
    <w:rPr>
      <w:b/>
      <w:bCs/>
    </w:rPr>
  </w:style>
  <w:style w:type="character" w:styleId="aa">
    <w:name w:val="Hyperlink"/>
    <w:basedOn w:val="a0"/>
    <w:uiPriority w:val="99"/>
    <w:unhideWhenUsed/>
    <w:rsid w:val="00BC51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1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xn--80aeylecpi.xn--p1a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2872</Words>
  <Characters>16376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Саржевская</dc:creator>
  <cp:lastModifiedBy>Windows User</cp:lastModifiedBy>
  <cp:revision>3</cp:revision>
  <cp:lastPrinted>2016-08-12T12:34:00Z</cp:lastPrinted>
  <dcterms:created xsi:type="dcterms:W3CDTF">2016-08-15T10:58:00Z</dcterms:created>
  <dcterms:modified xsi:type="dcterms:W3CDTF">2016-08-19T11:30:00Z</dcterms:modified>
</cp:coreProperties>
</file>